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Dawidowi, na 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tobiem, JAHWE, nadzieję miał: niech nie będę zawstydzon na wieki, w sprawiedliwości twojej wybaw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ku mnie ucha twego, pośpiesz się, abyś mię wyrwał. Bądź mi Bogiem obrońcą i domem ucieczki, abyś mię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moc moja i ucieczka moja jesteś ty, a dla imienia twego poprowadzisz mię i wychowasz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Wywiedziesz mię z sidła tego, które mi zakryli: boś ty jest obrońca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twe polecam ducha mego, odkupiłeś mię, JAHWE, Boże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w nienawiści przestrzegające marności nadaremno. A jam w JAHWE nadzieję miał,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weselił i radował w miłosierdziu twoim. Abowiemeś wejźrzał na uniżenie moje, wybawiłeś z potrzeb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 mię zamknął w rękach nieprzyjacielskich, postawiłeś na miejscu przestronym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JAHWE, bom jest utrapiony, zatrwożyło się w gniewie oko moje, dusza moja i wnętrze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ustał w boleści żywot mój i lata moje we wzdychaniu. Zemdlała w ubóstwie siła moja i kości moje strwożone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wszytkie nieprzyjacioły moje zstałem się pośmiewiskiem i sąsiadom moim barzo, i strachem znajomym moim. Którzy mię widzieli, precz ode mnie uciekli: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zapomniony z serca jako umarły, zstałem się jako naczynie stracone.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łajanie mnogich mieszkających w okolicy. W tym, gdy się schodzili społem przeciwko mnie, odjąć duszę moję namawiali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 tobie nadzieję miał, PANIE; rzekłem: Tyś jest Bogiem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ręku twoich losy moje. Wyrwi mię z ręki nieprzyjaciół moich i od przeszladujących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Oświeć twarz twoję nad sługą twoim, zbaw mię w miłosierdziu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nie będę zawstydzon, abowiem wzywałem cię. Niech się zawstydzą niezbożnicy i niech będą prowadzeni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zaniemieją usta zdradliwe, które mówią nieprawość przeciw sprawiedliwemu w pysze i w powieraniu.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wielkie mnóstwo słodkości twej, Panie, którąś zakrył bojącym się ciebie. Sprawiłeś tym, którzy nadzieję mają w tobie, przed oblicznością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Zakryjesz je w zakryciu oblicza twego od zamieszania ludzkiego. Zasłonisz je w namiecie twoim od przeciwieństwa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JAHWE, że dziwnie okazał miłosierdzie swe nade mną w mieście obronnym.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mówił w zdumieniu umysłu mego: Jestem odrzucon od obliczności oczu twoich. Przetoś wysłuchał głos modlitwy mojej, gdym wołał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 JAHWE, wszyscy święci jego, abowiem JAHWE będzie szukał prawdy, i odda obficie czyniącym pychę.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2024-05-29T13:10:44Z</dcterms:modified>
</cp:coreProperties>
</file>