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Dawidowi wyrozumienia. Błogosławieni, których odpuszczone są nieprawości i których zakryte są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któremu JAHWE nie poczytał grzechu ani jest w duchu jego zdrada.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Iżem milczał, zastarzały się kości moje, gdym wołał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 dnie i w nocy ociężała nade mną ręka twoja, nawróciłem się w nędzy mojej, gdy tkwi cierznie.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mój oznajmiłem tobie, a niesprawiedliwości mojej nie kryłem. Rzekłem: Wyznam przeciwko sobie niesprawiedliwość moję JAHWE, a tyś odpuścił niezbożność grzechu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 się modlił do ciebie wszelki święty czasu pogodnego. Wszakże w potopie wód mnogich, do niego się nie przybliżą.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ucieczka moja od utrapienia, które mię ogarnęło: radości moja, wyrwi mię od tych, którzy mię obiegli.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tobie rozum i nauczę cię na drodze tej, którą pójdziesz, umocnię nad tobą oczy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jako koń i muł, którzy nie mają rozumu. Uzdą i wędzidłem ściśni czeluści tych, którzy się nie przybliżają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Siła biczów na grzesznika, a mającego nadzieję w JAHWE, miłosierdzie ogarnie.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w JAHWE i radujcie się, sprawiedliwi, a chlubcie się wszyscy prawego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2024-05-28T00:36:52Z</dcterms:modified>
</cp:coreProperties>
</file>