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Dawidowi, kiedy odmienił twarz swoję przed Achimelechem, i opuścił go, i 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błogosławił JAHWE na każdy czas, zawżdy chwała jego w uściech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JAHWE się chlubić będzie dusza moja, niechaj słyszą ciszy a niech się weselą.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Wielbcie JAHWE ze mną a wywyższajmy imię jego społecznie.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Szukałem JAHWE i wysłuchał mię, i ze wszech utrapienia moich wyrwał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Przystąpcie do niego a oświecajcie się, a oblicza wasze nie będą zawstydzone.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ubogi wołał, a JAHWE go wysłuchał i ze wszytkich ucisków jego wybawił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Wpuści anjoł PANski wokoło bojących się go i wyrwie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Skosztujcie a obaczcie, iż słodki jest JAHWE: błogosławiony mąż, który w nim ma nadzieję.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Bójcie się JAHWE wszyscy święci jego, bo nie masz niedostatku bojącym się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Bogacze niedostatek cierpieli i łaknęli, lecz szukającym JAHWE, na żadnym dobrym nie będzie schodziło.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Pódźcie sam, synowie, słuchajcie mię, bojaźni PANskiej nauczę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jest człowiek, który chce żywota, pragnie dni dobrych widzieć.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 języka twego od złego a usta twoje niech nie mówią zdrady.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Odwróć się od złego a czyń dobrze, szukaj pokoju a ścigaj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PANSKIE nad sprawiedliwymi, a uszy jego na prośby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twarz PANska nad czyniącymi źle, aby wygładził z ziemie pamiątkę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Wołali sprawiedliwi, a JAHWE je wysłuchał i ze wszech ucisków ich wyswobodził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Bliski jest JAHWE tym, którzy są utrapionego serca, i zbawi pokorne w duchu.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Mnogie uciski sprawiedliwych, a z tych wszytkich JAHWE je wybawi.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Strzeże JAHWE wszystkich kości ich: jedna z nich się nie skruszy.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Śmierć grzeszników najgorsza, a którzy nienawidzą sprawiedliwego, zgrzeszą.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2024-05-23T17:53:37Z</dcterms:modified>
</cp:coreProperties>
</file>