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Psalm samemu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który ma baczenie na potrzebnego i na ubogiego: w dzień zły wybawi go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niechaj go zachowa i ożywi go, i niech go uczyni błogosławionym na ziemi, i niechaj go nie wydaje duszy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go niech wspomoże na łożu niemocy jego, wszytkę pościel jego sprzewracałeś w chorobie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rzekł: JAHWE, smiłuj się nade mną, uzdrów duszę moję, bom grzeszył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 moi mówili mi źle: Kiedyż umrze a zginie imię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wchodził, aby ujźrzał, marności mówił, serce jego zgromadziło nieprawość sobie, wychodził precz i mówił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mnie szeptali wszyscy nieprzyjaciele moi, przeciwko mnie myślili mi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niesprawiedliwe postanowili przeciwko mnie: Zali który śpi, więcej nie powstanie?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człowiek pokoju mego, któremum ufał, który jadał chleb mój, wielkie uczynił nade mną podeszcie.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JAHWE, smiłuj się nade mną i wzbudź mię, a oddam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tymem poznał, iżeś mię chciał, że się nie będzie weselił nieprzyjaciel mój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mnieś dla niewinności przyjął i utwierdziłeś mię przed oblicznością twoją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2024-06-05T06:14:51Z</dcterms:modified>
</cp:coreProperties>
</file>