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synom Kore, ku wyrozumieniu.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uszyma naszemi słyszeliśmy, ojcowie naszy nam powiadali. Sprawę, którąś uczynił we dni ich i we dni starodawne.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twoja pogany wytraciła i wszczepiłeś one, udręczyłeś narody i wygnałeś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mieczem swym posiedli ziemię i ramię ich nie wybawiło ich, ale prawica twoja i ramię twoje, i oświecenie oblicza twego - żeś je upodobał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sam jesteś Król mój i Bóg mój, który rozkazujesz wybawienie Jakobowe.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cię nieprzyjacioły nasze rogiem rozrzucimy a w imię twoje wzgardzimy powstające przeciwko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w łuku moim nadzieję mieć będę, a miecz mój nie wybawi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Wybawiłeś bowiem nas od trapiących nas, a mające nas w nienawiści zawstydziłeś.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Bogu chlubić się będziem przez cały dzień a w imię twe wyznawać będziem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odegnałeś i zawstydziłeś nas a nie będziesz wychodził, Boże, w siłach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Odwróciłeś nas wstecz od nieprzyjaciół naszych, a którzy nas w nienawiści mają, rozszarpywali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Podałeś nas jako owce na jedzę i między pogany rozproszyłeś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Przedałeś lud twój ni za co, a nie było mnóstwo w zamianie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nas na wzgardę sąsiadom naszym, na szyderstwo i na pośmiech tym, którzy są w okolicy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nas przysłowiem między pogany, kiwaniem głowy między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dzień wstyd mój przede mną jest a zawstydzenie oblicza mego okryło 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głosu lżącego i obmawiającego, od oblicza nieprzyjaciela i przeszladującego.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wszytko przyszło na nas, a nie zapomnieliśmy cię i nie czyniliśmy niesprawiedliwie w testamencie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cofnęło się nazad serce nasze, a nie odwróciłeś szcieżek naszych od drogi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nas poniżył na miejscu utrapienia i okrył nas cień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Jeśliśmy zapomnieli imienia Boga naszego i jeśliśmy podnosili ręce nasze do boga cudzego,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Bóg o tym nie będzie pytał? gdyż on wie skrytości serca. Bo nas dla ciebie mordują na każdy dzień, poczytani jesteśmy jako owce na rzeź.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czemu śpisz, Panie? Powstań a nie odrzucaj do końca!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oblicze twoje odwracasz? Zapominasz ubóstwa naszego i utrapienia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poniżona jest w prochu dusza nasza, przylgnął do ziemie brzuch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Panie, ratuj nas a odkup nas dla imienia twego!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2024-05-23T14:59:12Z</dcterms:modified>
</cp:coreProperties>
</file>