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Dla tych, którzy będą odmienieni, synom Kore, ku wyrozumieniu; pieśń dla miłego.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Wydało serce moje słowo dobre, opowiadam ja czyny moje królowi. Język mój pióro pisarza, prędko piszącego.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Piękniejszy urodą nad syny człowiecze, rozlała się wdzięczność po wargach twoich, dlatego cię błogosławił Bóg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Przypasz miecz twój na biodrę twoję, namocniejszy!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ślicznością twoją i z pięknością twoją naciągni, fortunnie postępuj i króluj dla prawdy i cichości, i sprawiedliwości, i poprowadzi cię dziwnie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Strzały twoje ostre, narody pod cię upadną, w serca nieprzyjaciół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Stolica twoja, Boże, na wieki wieków, łaska prawości, łaska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nienawidziałeś nieprawości, przeto cię pomazał, Boże, Bóg twój olejkiem wesela nad uczestniki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Mirra i Stakta, i Kassja z szat twoich; z domów słoniowych, z których ci rozkosz uczyniły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królewskie w poczciwości twojej. Stanęła królowa po prawicy twojej w ubierze złotym, obtoczona rozmaitością: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córko, a patrz i nakłoń ucha twego, a zapomni narodu twego i domu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pożądał król śliczności twojej, abowiem on jest Pan Bóg twój i będą się mu kłaniać.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córki Tyru z upominkami obliczu twemu będą się modlić, wszyscy bogaci z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chwała tej córki królewskiej wewnątrz, w bramach złotych,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ubrana rozmaitościami. Przywiodą królowi panny za nią, przyniosą do ciebie bliskie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Przyniosą je z weselem i z radością, przywiodą je do kościoła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ojców twoich narodziłoć się synów: postanowisz je książęty nade wszytką ziemią.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2024-05-20T19:20:08Z</dcterms:modified>
</cp:coreProperties>
</file>