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Asafowi. Bóg nad bogi JAHWE mówił i przyzwał ziemie od słońca wschodu aż do 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Syjonu piękność ozdoby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jawnie przydzie, Bóg nasz a nie będzie milczał. Ogień przed oblicznością jego rozpali się, a około niego wicher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Przyzowie nieba z wierzchu, i ziemie, aby rozsądził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mu święte jego, którzy rozrządzają testament jego w 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opowiadały niebiosa sprawiedliwość jego: iż Bóg jest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ludu mój, a mówić będę, Izraelu, a oświadczęć: Bóg, Bóg twój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cię karał z ofiar twoich, a całopalenia twoje są przed oczyma memi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brał z domu twego cielców ani z trzód twoich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moje są wszytkie zwierzęta leśne, bydła po górach i woły.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wszystkie ptastwa niebieskie i piękność pola ze mną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będę łaknął, nie będęć mówił: bo mój jest okrąg ziemie i napełnienie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będę jadł mięso wołowe? abo krew kozłową będę 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 Bogu ofiarę chwały a oddaj Nawyższemu śluby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wzywaj mię w dzień utrapienia: wyrwę cię a czcić mię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grzesznikowi rzekł Bóg: Czemu ty opowiadasz sprawiedliwości moje i bierzesz testament mój w usta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ty masz w nienawiści karność i zarzuciłeś mowę moję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 widział złodzieja, biegałeś z nim, a z cudzołożniki miałeś swój skład.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twoje były pełne złości, a język twój plótł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mawiałeś przeciw bratu twemu i dawałeś wzgorszenie przeciw synowi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Toś czynił, a milczałem. Mnimałeś niesprawiedliwie, że będę tobie podobny? będę cię strofował i stawię przed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Rozumiejcież to, którzy zapominacie Boga: by kiedy nie porwał, a nie będzie, kto by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chwały uczci mię: i tam droga, którą mu okażę zbawienie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2024-05-29T09:00:40Z</dcterms:modified>
</cp:coreProperties>
</file>