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Psalm Dawidów,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do niego prorok Natan, kiedy był wszedł do Betsabejej.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 się nade mną, Boże, według wielkiego miłosierdzia swego a według mnóstwa litości twoich, zgładź nieprawość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więcej omyj mię od nieprawości mojej i od grzechu mojego oczyść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 znam nieprawość moję i grzech mój jest zawżdy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Tobiem samemu zgrzeszył i uczyniłem złość przed tobą, abyś się usprawiedliwił w mowach twoich, a zwyciężył, gdy cię posądzają.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w nieprawościach jestem poczęty, a w grzechach poczęła mię matka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umiłowałeś prawdę, niewiadome i skryte rzeczy mądrości twojej objawiłeś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Pokropisz mię hizopem, a będę oczyściony, omyjesz mię, a będę nad śnieg wybielony.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Słuchowi memu dasz radość i wesele i rozradują się kości poniżone.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oblicze twoje od grzechów moich a zgładź wszytkie nieprawości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czyste stwórz we mnie, Boże, i Ducha prawego odnów we wnętrznościach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odrzucaj mię od oblicza twego i Ducha świętego twego nie bierz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Przywróć mi radość zbawienia twojego i Duchem przedniejszym potwierdź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nauczał nieprawe dróg twoich a niezbożni do ciebie się nawrócą.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mię ze krwi, Boże, Boże zbawienia mego, a język mój z radością będzie wysławiał sprawiedliwość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otworzysz wargi moje, a usta moje opowiadać będą chwałę twoję,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gdybyś był chciał ofiary, wżdy bych był dał: w całopalonych nie będziesz się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Bogu duch strapiony: serca skruszonego i uniżonego, Boże, nie wzgardzisz.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2024-05-23T17:32:14Z</dcterms:modified>
</cp:coreProperties>
</file>