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koniec: w wierszach wyrozumienia Dawidowi,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przyszli Zyfejanie i rzekli do Saula: Aza się u nas Dawid nie zataił? 1 Kró. 23 19 i 26.1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w imię twoje zbaw mię, a w mocy twojej sądź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wysłuchaj modlitwę moję, przyjmi w uszy słowa ust moich!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obcy powstali przeciwko mnie a mocarze szukali dusze mojej, a nie kładli Boga przed oczyma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Bóg mię podpomaga a Pan jest obrońcą dusze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złe na nieprzyjaciele moje, a zatrać je według prawdy twojej!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2024-05-30T17:25:42Z</dcterms:modified>
</cp:coreProperties>
</file>