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Nie zatracaj, Dawidowi, za napis tytułu, gdy uciekał przed Saulem do jaskiniej. 2 Król. 2.1 i 24.4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Boże, smiłuj się nade mną, abowiem w tobie ufa dusza moja. I w cieniu skrzydeł twoich nadzieję mieć będę, aż nieprawość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wołał do Boga najwyższego, Boga, który mi dobrze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 nieba i wybawił mię, dał na pohańbienie, którzy mię deptali. Zesłał Bóg miłosierdzie swoje i prawdę swoję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duszę moję z pośrzodku szczeniąt lwich, spałem strwożony. Synowie ludzcy - zęby ich oręże i strzały, a ich język miecz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Wywyższże się, Boże, nad niebiosa, a po wszytkiej ziemi chwała twoja!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Zastawili sidła na nogi moje i nachylili duszę moję. Wykopali dół przed obliczem moim, a wpadli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serce moje, Boże, gotowe serce moje: będę śpiewał i grał.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chwało moja, powstań, harfo i cytro: wstanę na świtaniu!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Będęć wyznawał między ludem, Panie, a będę tobie grał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wywyższone jest aż do niebios miłosierdzie twoje i aż pod obłoki prawda twoja.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2024-05-31T17:44:02Z</dcterms:modified>
</cp:coreProperties>
</file>