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w pieśniach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Boże, prośbę moję, słuchaj modlitwy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kończyn ziemie wołałem do ciebie: gdy się frasowało serce moje, na skale wywyższyłeś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Prowadziłeś mię, boś się zstał nadzieją moją, wieżą mocną od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mieszkał w przybytku twoim na wieki, zaszczycon będę pod zasłoną skrzydeł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Boże mój, wysłuchałeś modlitwę moję, dałeś dziedzictwo bojącym się imienia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na dni królewskie przyczynisz, lata jego aż do dnia narodu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 na wieki przed oblicznością Bożą: miłosierdzia i prawdy jego, kto będzie szukał?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2024-05-29T14:35:23Z</dcterms:modified>
</cp:coreProperties>
</file>