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prze Idituna,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Bogu nie będzie poddana dusza moja? - bo od niego zbawienie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 Bóg mój i zbawiciel mój, obrońca mój, nie zachwieję się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nacieracie na człowieka? Zabijacie wy wszyscy, jakoby ściana była pochylona i płot wywrócony.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podczciwość moję myślili oddalić, biegałem z pragnieniem; usty swemi błogosławili, a sercem swym złorzeczyli.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duszo moja, Bogu bądź poddana: boć od niego cierpliwość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Bóg mój i zbawiciel mój, pomocnik mój, nie wyprowadzę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zbawienie moje i chwała moja, Bóg pomocy mojej i nadzieja moja jest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nadzieję w nim wszelkie zgromadzenie ludzi, wylewajcie przed nim serca wasze: Bóg pomocnik nasz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omylni są synowie człowieczy, kłamliwi synowie ludzcy w wagach, aby oszukiwali sami z marności spólnie.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nadzieje w nieprawości i drapieżstwa nie pożądajcie: jeśli wam przybędzie majętności, nie przykładajcież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rzekł Bóg, tem dwie rzeczy słyszał: iż moc jest Boża,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2024-06-01T22:57:43Z</dcterms:modified>
</cp:coreProperties>
</file>