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pieśń Psalmu Zmartwychwstania. Wykrzykajcie Bogu, wszytka ziemio,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śpiewajcie imieniowi jego: dajcie cześć chwale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Bogu: Jako straszne są sprawy twoje, Panie! Dla wielkości mocy twojej będą kłamać przed tobą nieprzyjaciele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ziemia niechaj ci się kłania i niechaj ci śpiewa, niech psalm śpiewa imieniowi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a oglądajcie dzieła Boże: straszny w radach nad syny człowieczymi.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morze w suchą ziemię: przez rzekę przejdą nogą, tam się będziem weselili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panuje w mocy swej na wieki, oczy jego na narody patrzą: którzy drażnią, niech się sami w sobie nie wynoszą.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Błogosławcie, narodowie, Boga naszego a dajcie słyszeć głos chwały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położył do żywota duszę moję i nie dał na zachwianie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doświadczył nas, Boże, wypławiłeś nas ogniem, jako pławią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Przywiodłeś nas w sidło, nakładłeś ucisków na grzbiety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wsadziłeś ludzie na głowy nasze. Przeszliśmy przez ogień i przez wodę i wywiodłeś nas na ochłodę.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Wnidę do domu twego z całopaleniem, oddam ci śluby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wyraziły wargi moje i wymówiły usta moje w ucisku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tłuste ofiaruję tobie, z kadzeniem baranów, ofiarując woły z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słuchajcie wszyscy, którzy się Boga boicie, a będę powiadał, jako wielkie rzeczy uczynił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niegom usty memi wołał i wywyższałem językiem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patrzał na nieprawość w sercu moim, nie wysłucha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Przetoć wysłuchał Bóg i był pilen głosu modlitwy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Bóg, który nie odrzucił modlitwy mojej, i miłosierdzia swego ode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2024-05-29T08:54:47Z</dcterms:modified>
</cp:coreProperties>
</file>