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Dawidów, który śpiewał Panu za słowa Chusy, syna Jemini.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Boże mój, w tobiem nadzieję położył: wybaw mię od wszytkich przeszladowców moich, i wyzwól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kiedy nie porwał jako lew dusze mojej, gdy nie masz, kto by odkupił ani kto by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Boże mój, jeślim to uczynił, jeśli jest nieprawość w rękach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oddał oddawającym mi złe: niech upadnę słusznie przed nieprzyjacioły moimi próżny.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przeszladuje nieprzyjaciel duszę moję i niech poima i podepce na ziemi żywot mój, a sławę moję niechaj w proch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JAHWE, w gniewie twoim i wynieś się na granicach nieprzyjaciół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powstań, Panie Boże mój, w przykazaniu, któreś rozkazał, a zgromadzenie narodów obstąpi cię i dlatego wróć się na wysokość.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sądzi narody. Sądź mię, JAHWE, według sprawiedliwości mojej i według niewinności mojej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 złość grzeszników, a prosto poprowadzisz sprawiedliwego, badający się serc i nerek,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Sprawiedliwa pomoc moja od Pana, który zbawia prawych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sędzia sprawiedliwy, mocny i cierpliwy, zaż się gniewa na każdy dzień?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nie nawrócicie, miecza swego dobędzie, łuk swój naciągnął i nagotował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nałożył na nim naczynie śmierci, strzały swe pałającemi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rodził niesprawiedliwość, począł boleść i urodził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Dół otworzył i wykopał ji, i wpadł w dół, który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 się boleść jego na głowę jego, a na wierzch głowy jego nieprawość jego spadnie.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2024-05-29T11:58:19Z</dcterms:modified>
</cp:coreProperties>
</file>