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na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daj sąd twój królowi a sprawiedliwość twoję synowi królewskiemu: aby sądził lud twój w sprawiedliwości, a ubogie twe w 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przyjmą góry pokój ludowi a pogórki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sądził ubogie z ludu i wybawi syny ubogich, a uniży potwarcę.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trwał z słońcem i przed księżycem na pokolenie i 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Znidzie jako deszcz na runo, a jako krople na ziemię kapiące.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Wznidzie za dni jego sprawiedliwość i obfitość pokoju, aż zginie miesiąc.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panował od morza aż do morza i od rzeki aż do krajów okręgu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będą padać Murzynowie a nieprzyjaciele jego ziemię lizać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Królowie Tarsis i wyspy przyniosą dary, królowie Arabscy i Saba przywiozą upominki.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mu się kłaniać wszyscy królowie ziemscy, wszyscy narodowie będą mu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wybawi ubogiego od możnego i nędznego, który nie miał pomocnika.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Przepuści ubogiemu i niedostatecznemu a dusze ubogich zbawi.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lichwy i nieprawości wykupi dusze ich a imię ich uczciwe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żył i dadzą mu z złota Arabskiego, i będą się zawsze kłaniać dla niego: cały dzień będą go błogosławić.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utwierdzenie na ziemi na wierzchu gór: podniesie się nad Liban urodzaj jego i rozkwitną się z miasta jako zioła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będzie imię jego na wieki błogosławione, przed słońcem trwa imię jego. I będą w nim błogosławione wszytkie pokolenia ziemskie, wszyscy narodowie wielbić go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JAHWE Bóg Izraelski, który sam czyni dziwy,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błogosławione imię majestatu jego na wieki, i będzie napełniona majestatem jego wszytka ziemia. Stań się, stań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Skończyły się Pieśni Dawida, syna Jessego.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2024-05-31T04:14:30Z</dcterms:modified>
</cp:coreProperties>
</file>