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"Nie zatracaj", Psalm pieśni Asafowi.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Wyznawać ci będziemy, Boże, wyznawać będziemy i wzywać imienia twego, opowiadać będziemy dziwne sprawy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wezmę czas, ja sprawiedliwości sądzić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Roztopiła się ziemia i wszyscy, którzy mieszkają na niej: jam umocnił filary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nieprawym: Nie czyńcie nieprawości, a występnym: Nie podnoście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podnoście ku górze rogu waszego, nie mówcie przeciw Bogu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ani od wschodu, ani od zachodu, ani od pustych gór: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jest sędzia, tego poniża, a owego podwyższa.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ręce PANSKIEJ jest kielich wina szczerego, pełen zmieszania. I nachylił z tego w ów, wszakże drożdże jego nie wylały się, będą pić wszyscy grzesznicy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będę opowiadał na wieki, będę śpiewał Bogu Jakobowemu.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2024-05-28T15:08:53Z</dcterms:modified>
</cp:coreProperties>
</file>