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Asafowi. Boże, przyszli poganie na dziedzictwo twoje, splugawili kościół twój święty, obrócili Jeruzalem w budkę na chowanie jabłek.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Porzucili trupy sług twoich na strawę ptakom powietrznym, ciała świętych twoich zwierzętom ziemskim.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Rozlali krew ich jako wodę około Jeruzalem, a nie był, kto by pogrzebł.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Zstaliśmy się pohańbieniem u sąsiad naszych, śmiechowiskiem i igrzyskiem u tych, którzy są w okolicy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Dokądże, JAHWE, gniewać się będziesz do końca, rozpali się jako ogień zapalczywość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 gniew twój na pogany, którzy cię nie znają, i na królestwa, które imienia twego nie wzywały: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pożarli Jakoba i miejsce jego spustoszyli.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wspominaj starych nieprawości naszych, niech nas rychło uprzedzą litości twoje: bośmy się zstali barzo ubogimi.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Wspomożysz nas, Boże, zbawicielu nasz, a dla sławy imienia twego, Panie, wybaw nas a bądź miłościw grzechom naszym dla imienia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snadź nie mówili między pogany: Kędyż jest Bóg ich? - a niech znaczna będzie nad pogany, przed oczyma naszemi, pomsta krwie sług twoich, która jest wylana.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przed obliczność twoję wzdychanie spętanych. Według wielmożności ramienia twego zachowaj syny pomordowanych.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oddaj sąsiadom naszym siedmiorako do ich łona urąganie ich, którym urągali tobie,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twój lud i owce pastwiska twego, będziemyć wyznawać na wieki, od rodzaju do rodzaju będziem opowiadać chwałę twoję.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2024-06-01T06:29:22Z</dcterms:modified>
</cp:coreProperties>
</file>