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za prasy, Psalm samemu Asafowi.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Bogu, pomocnikowi naszemu, wykrzykajcie Bogu Jakobowemu.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Weźmicie Psalm a podajcie bęben, wdzięczną arfę z cytrą.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na nowiu w trąbę, w dzień zacny uroczystego święta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jest rozkazanie w Izraelu i wyrok Bogu Jakobowemu.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to na świadectwo w Jozef, gdy wychodził z ziemie Egipskiej, słyszał język, którego nie umiał.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od brzemion ramiona jego, ręce jego służyły koszem.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Wzywałeś mię w ucisku, a wybawiłem cię, wysłuchałem cię w tajniku burzy, doświadczałem cię nad wodami swaru.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ludu mój, a oświadczę się na cię, Izraelu, jeśli mię usłuchasz: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 tobie Boga nowego i nie będziesz chwalił boga cudzego.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ci ja jest JAHWE Bóg twój, którym cię wywiódł z ziemie Egipskiej: rozszerz usta twoje, a napełnię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słuchał lud mój głosu mego, a Izrael nie dbał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puściłem je za żądzami serc ich, pójdą w wynalazkach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był lud mój słuchał mię, by był Izrael chodził drogami moimi,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snadź bym był łacno poniżył nieprzyjacioły ich, a na trapiące je obróciłbym był rękę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PANscy skłamali mu i będzie czas ich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2024-05-31T17:54:43Z</dcterms:modified>
</cp:coreProperties>
</file>