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Pienie Psalmu Asafowi.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któż będzie podobien tobie? Nie zamilczaj ani się błagaj,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nieprzyjaciele twoi okrzyk uczynili, a którzy cię nienawidzą, wynieśli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ludowi twemu radę złośliwą wymyślili i spiknęli się przeciw świętym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Mówili: Pódźcie a wytraćmy je z narodu, a niech nie wspominają więcej imienia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spiknęli jednym umysłem, społu przeciw tobie przymierze postanowili.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Namioty Idumejczyków i Izmaelitowie, Moabitowie i Agarenowie,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Gebalczycy i Ammonitowie, i Amalekitowie, cudzoziemcy, z obywatelmi Tyru,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Assur przyszedł z nimi, przyszli na pomoc synom Lotowym.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im jako Madian i Sisarze, jako Jabin u potoku Cison.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Poginęli w Endor, zstali się jako gnój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hetmany ich jako Oreb i Zeb, i Zebee, i Salmana - wszytkie książęta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mówili: Posiądźmy dziedzictwem świątnicę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mój, połóż je jako koło i jako źdźbło przed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ogień, który pali las, i jako płomień, który pali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 gonić będziesz nawałnością twoją i zatrwożysz je w gniewie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 twarzy ich sromotą i szukać będą imienia twego,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się zawstydzą i strwożą na wiek wieków, i niech będą pohańbieni, i niech zaginą.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2024-05-24T16:22:54Z</dcterms:modified>
</cp:coreProperties>
</file>