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"za prasy", synom Korego,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miłe przybytki twoje, JAHWE zastępów, żąda i ustaje dusza moja do pałaców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i ciało moje rozweseliły się w Bogu żywym.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wróbl nalazł sobie domek, i synogarlica gniazdo sobie, gdzie by położyła ptaszęta swoje: Ołtarze twoje, JAHWE zastępów, królu mój i 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mieszkają w domu twoim, Panie: na wieki wieków będą cię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którego ratunek jest od ciebie, rozłożył wstępowania w sercu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padole płaczu, na miejscu, które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 błogosławieństwo zakonodawca, pójdą z mocy do mocy, oglądają Boga nad Bogi w Syjonie.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zastępów, wysłuchaj modlitwę moję, usłysz, Boże Jakobów: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Obrońco nasz, Boże, wejźrzy, a wejźrzy na oblicze Chrystusa twojego: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lepszy jest jeden dzień w pałacach twoich niż tysiące. Obrałem być napodlejszym w domu Boga mojego, niżli mieszkać w przybytkach niezbożnych.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miłosierdzie i prawdę miłuje Bóg, JAHWE da łaskę i chwałę.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2024-05-30T06:45:59Z</dcterms:modified>
</cp:coreProperties>
</file>