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Modlitwa, samemu Dawidowi. Nakłoń, JAHWE, ucha twego a wysłuchaj mię, bom ci ja jest nędzny i 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dusze mojej, bom święty jest, zbaw sługę twego, Boże mój, nadzieję mającego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 się nade mną, JAHWE, bom do ciebie wołał cały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 duszę sługi twego, bom ku tobie, Panie, podniósł duszę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 ty, panie, słodki i cichy, i wielce miłosierny ku wszytkim, którzy cię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JAHWE, modlitwę moję a przypilnuj głosu prośby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ucisku mego wołałem do ciebie, boś wysłuchał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tobie podobnego między bogi, panie, i nie masz według uczynków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narodowie, któreśkolwiek stworzył, przydą a pokłonią się przed tobą, JAHWE, i będą sławić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 ty wielki i czyniący cuda: ty jesteś Bóg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 mię, JAHWE, drogą twoją, a niechaj chodzę w prawdzie twojej, niech się weseli serce moje, aby się bało imienia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Wyznawać ci będę, Panie Boże mój, ze wszytkiego serca mego a będę wysławiał imię twe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miłosierdzie twoje wielkie jest nade mną i wyrwałeś duszę moję z niższego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nieprawi powstali na mię a zgromadzenie mocarzów szukało dusze mojej i nie kładli ciebie przed oczyma swemi!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panie, Bóg litościwy i miłościwy, cierpliwy i wielce miłosierny, i 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 na mię a smiłuj się nade mną, daj panowanie twoje słudze twemu a zbaw syna służebnice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ze mną znak ku dobremu, aby ujźrzeli ci, którzy mię nienawidzą, a byli zawstydzeni, iżeś ty, JAHWE, ratował mię i pocieszyłeś 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2024-05-23T19:09:35Z</dcterms:modified>
</cp:coreProperties>
</file>