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Pienie Psalmu, synom Kore; na koniec: na Maelecie, ku odpowiadaniu, wyrozumienia Emana Ezrahity.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Boże zbawienia mego, we dniem wołał, i w nocy przed 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modlitwa moja przydzie przed obliczność twoję, nakłoń ucha twego ku prośbie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dusza moja napełniona jest złym, a żywot mój przybliżył się do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Poczytano mię z zstępującymi do dołu, stałem się jako człowiek bez pomocy,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umarłymi wolny. Jako zranieni, którzy śpią w grobiech, na które więcej nie pamiętasz i oni z ręki twej wyrzuceni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Wsadzili mię w dół głębszy, do ciemności i do cienia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Zmocnił się gniew twój nade mną i przywiodłeś na mię wszystkie nawałności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Oddaliłeś ode mnie znajome moje, uczynili mię obrzydzeniem sobie. Jestem podan i nie wychodziłem,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moje zemdlały dla nędze. Wołałem ktobie, JAHWE, cały dzień, wyciągałem do ciebie ręce moje: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umarłym cuda czynić będziesz? Abo lekarze wskrzeszą, i wyznawać ci będą?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kto w grobie będzie opowiadał miłosierdzie twoje i prawdę twoję w zginieniu?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poznane będą w ciemnościach cuda twoje, a sprawiedliwość twoja w ziemi zapamiętania?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jam, JAHWE, wołał ku tobie, a modlitwa moja uprzedzi cię rano.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Przeczże, JAHWE, odrzucasz modlitwę moję, odwracasz oblicze twe ode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ci jest ubogi i w pracach od młodości mojej, a będąc wywyższony, jestem poniżony i zatrwożony.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mię się przeniosły gniewy twoje a strachy twoje zatrwożyły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Ogarnęły mię cały dzień jako woda, obtoczyły mię społem.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2024-05-31T18:51:43Z</dcterms:modified>
</cp:coreProperties>
</file>