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Pienie, samemu Dawidowi, kiedy budowano dom po nawróceniu z niewolej. Śpiewajcie JAHWE pieśń nową, śpiewajcie JAHWE, wszytka ziemio.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a błogosławcie imieniowi jego, opowiadajcie ode dnia do dnia zbawienia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między narody chwałę jego, między wszytkimi ludźmi dziwy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wielki JAHWE i barzo chwalebny, straszliwy jest nade wszytkie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Bogowie pogańscy czarci, ale JAHWE niebiosa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Wyznawanie i piękność przed oblicznością jego, świętość i wielmożność w świątobliwości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 JAHWE, pokolenia pogańskie, przynoście Panu cześć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 JAHWE chwałę imieniowi jego. Bierzcie ofiary a wchodźcie do sieni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kłaniajcie się JAHWE w sieni świętej jego. Niech się wzruszy od obliczności jego wszystka ziemia,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powiadajcie między narody, iż JAHWE królował. Abowiem naprawił okrąg ziemie, który się nie poruszy, będzie ludzie sądził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niebiosa a niech się raduje ziemia, niech się wzruszy morze i pełność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Rozradują się pola i wszytko, co jest na nich. Tedy skakać będą wszytkie drzewa leśne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JAHWE, że przyszedł, bo przyszedł sądzić ziemię. Będzie sądził świat w sprawiedliwości a narody według prawdy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2024-05-29T21:07:32Z</dcterms:modified>
</cp:coreProperties>
</file>