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Dawidowi, kiedy ziemia jego była przywrócona. JAHWE króluje: niech się raduje ziemia, niech się weselą wyspy mnogie.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mgła około niego, sprawiedliwość i sąd naprawienie stolice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przed nim uprzedzi i zapali wokoło nieprzyjacioły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Oświeciły błyskawice jego okrąg ziemie, ujźrzała i zadrżała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się jako wosk rozpłynęły przed obliczem PANSKIM, przed obliczem Pana wszytka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Oznajmiły niebiosa sprawiedliwość jego i oglądali wszyscy ludzie chwałę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wszyscy, którzy służą rycinom, i którzy się chłubią w bałwanach swoich. Kłaniajcie się mu wszyscy anjołowie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i uweselił się Syjon, i rozradowały się córki Judzkie, dla sądów twoich,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tyś JAHWE Najwyższy nade wszytką ziemią, barzoś wywyższony nade wszytkie 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miłujecie JAHWE, miejcież złość w nienawiści, strzeże Pan dusz świętych swoich, wyrwie je z ręki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weszła sprawiedliwemu, a wesele ludziom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się, sprawiedliwi, w JAHWE a wysławiajcie pamiątkę świątobliwości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2024-05-29T23:56:56Z</dcterms:modified>
</cp:coreProperties>
</file>