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Psalm, samemu Dawidowi. Śpiewajcie JAHWE pieśń nową, bo uczynił dziwy. Zbawiła sobie prawica jego i ramię święte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 JAHWE zbawienie swoje, przed oczyma poganów oznajmił sprawiedliwość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na miłosierdzie swoje i na prawdę swą domowi Izrael. Oglądały wszytkie kraje ziemie zbawienie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Wykrzykajcie JAHWE, wszytka ziemio, śpiewajcie a weselcie się i grajcie.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Grajcie JAHWE na cytrze, na cytrze i z głosem Psalmu,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puzanach i na kornetach głośnych. Wykrzykajcie przed oblicznością króla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wzruszy morze i pełność jego, okrąg ziemie i mieszkający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Rzeki będą klaskać rękoma, góry społem będą się weselić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oblicznością PANską, bo przyszedł sądzić ziemię. Będzie sądził świat w sprawiedliwości, a narody w prawości.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2024-05-29T08:53:53Z</dcterms:modified>
</cp:coreProperties>
</file>