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Dawidowego,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nawyknienia mądrości i ćwiczenia,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wyrozumienia słów roztropnych i dla przyjęcia ćwiczenia nauki sprawiedliwości i sądu, i 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podania maluczkim biegłości, młodemu umiejętności i 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mądry, mędrszym będzie, a rozumny rządy otrzyma,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 przypowieść i wykład, słowa mądrych i gadki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początek mądrości. Mądrością i nauką głupi gardzą.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ćwiczenia ojca twego a nie opuszczaj zakonu matki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przydana łaska głowie twojej a łańcuch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jeśliby cię nęcili grzesznicy, nie przyzwalaj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rzekli: Pódź z nami, zasadźmy się na krew, zakryjmy sidła na niewinnego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Pożrzemy go jako piekło żywego a całego jako zstępującego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majętność drogą najdziemy, napełniemy domy nasze korzyścią.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los z nami, mieszek jeden niech będzie wszytkich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chodź z nimi, powściągni nogę twoję od szcieżek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nogi ich bieżą ku złemu i kwapią się, aby krew przelali.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próżno zarzucają sieć przed oczyma skrzydłastych.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też przeciw krwi swojej zasadzają się i czynią zdrady przeciw duszam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szcieżki wszelkiego łakomego dusze majętnych odejmują.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przed domy opowiada, na ulicach swój głos wypuszcza.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główniejszych gromadach woła, we drzwiach bram miejskich wydaje słowa swe,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maluczcy, będziecie miłować dzieciństwo, a głupi rzeczy im szkodliwych żądać będą, a nieroztropni nienawidzieć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na karanie moje: oto wyniosę wam ducha mego i okażę wam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wołała, a nie chcieliście, wyciągałam rękę moję, a nie był, kto by pojźrzał.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Wzgardziliście wszelką radą moją a łajania moich zaniedbaliście,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się też śmiać będę w waszym zatraceniu i urągać będę, gdy to na was przyjdzie, czegoście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przypadnie nagłe nieszczęście i zginienie jako burza przypadnie, kiedy przyjdzie na was utrapienie i ucisk,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wzywać będą, a nie wysłucham, rano wstaną, a nie 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mieli w nienawiści karność a bojaźni PANSKIEJ nie przyjęli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przestawali na radzie mojej i uwłoczyli wszelkiemu karaniu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będą jeść owoce drogi swojej i nasycą się radami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Odwrócenie maluczkich zamorduje je, a szczęście głupców zatraci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mię usłucha, bez bojaźni będzie odpoczywał i zażyje obfitości odjąwszy bojaźń złego.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przyjmiesz mowy moje a przykazania moje skryjesz przy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słuchało mądrości ucho twoje, i nakłoń serca swego ku poznaniu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wzowiesz mądrości i nakłonisz serce twe 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jej szukać będziesz jako pieniędzy, a jako skarbów dokopasz się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wyrozumiesz bojaźń PANSKĄ i umiejętność Bożą 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dawa mądrość, a z ust jego roztropność i 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Strzec będzie prawych zbawienia i obroni chodzących w prostości,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szcieżki sprawiedliwości i dróg świętych przestrzegając.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wyrozumiesz sprawiedliwość i sąd, i prawość, i wszelką szcieżkę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wnidzie mądrość do serca twego a umiejętność spodoba się duszy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rada strzec cię będzie, a roztropność zachowa cię,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był wyrwan z drogi złej i od człowieka, który mówi przewrotność,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opuszczają drogę prostą, a chodzą drogami ciemnemi,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weselą źle uczyniwszy a radują się w rzeczach nagorszych,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drogi przewrotne są i postępki ich bezecne.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był wyrwany od cudzej niewiasty i od obcej, która gładzi mowy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opuszcza wodza młodości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zapomniała przymierza Boga swego. Abowiem dom jej nachylił się do śmierci i szcieżki jej do piekła: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wchodzą do niej, nie wrócą się i nie chwycą się szcieżki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chodził drogą dobrą i strzegł sprawiedliwych szcieżek.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są prawi, będą mieszkać na ziemi a prości trwać będą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niezbożni będą z ziemie wytraceni a którzy czynią niesprawiedliwie, będą z niej zniesieni.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zapominaj zakonu mego a przykazań moich niech strzeże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Przedłużenia bowiem dni i lat żywota, i pokoju przydadzą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niech cię nie opuszczają: obwiń je około szyje twojej i napisz na tablicach serca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najdziesz łaskę i rozum dobry u Boga i 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ufność w JAHWE ze wszytkiego serca swego, a nie polegaj na roztropności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wszytkich drogach twoich myśl o nim, a on wyprostuje szcieżki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sam u siebie mądrym: bój się BOGA a odstąp od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zdrowie bowiem będzie żywotowi twemu a odwilżenie kościom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JAHWE z majętności twojej a z pierwiastek wszelkiego zboża twego dawaj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napełnią się gumna twoje obfitością i prasy twe winem opływać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Karania PANskiego, synu mój, nie odrzucaj, ani ustawaj, gdy od niego karan bywasz,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Pan miłuje, karze, a jako ociec w synie kocha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nalazł mądrość i który obfituje w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nabycie jej niżli kupiectwo srebra i złota pierwszego i naczystszego owoc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droższa jest nad wszytkie bogactwa, a wszytkie rzeczy, które bywają pożądane, nie mogą jej być przyrównane.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Przedłużenie dni na prawicy jej, a na lewicy jej bogactwa i 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jej - drogi piękne i wszytkie szcieżki jej spokojne.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żywota jest tym, którzy by się jej chwycili: i błogosławiony, który ją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mądrością ugruntował ziemię, roztropnością niebiosa utwierdził.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jego wyniknęły głębokości i obłoki zsiadają się w rosę.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niech te rzeczy nie schodzą z oczu twoich, strzeż zakonu i rady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żywotem duszy twojej, i łaską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pójdziesz śmiele drogą twoją i noga twoja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zaśniesz, nie zlękniesz się, będziesz odpoczywał i będzie wdzięczny sen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nagłego ani przypadających na cię mocy niezbożników.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będzie przy boku twoim i będzie strzegł nogi twojej, aby cię nie pojmano.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broń dobrze czynić temu, który może: jeśli możesz i sam dobrze 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przyjacielowi twemu: Idź a wróć się: jutroć dam, gdy możesz zaraz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myśl przyjacielowi twemu złego, gdy on w tobie dufność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wadź się z człowiekiem bez przyczyny, gdy on tobie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zajrzy człowiekowi niesprawiedliwemu ani naszladuj dróg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obrzydłością JAHWE jest każdy naśmiewca, a z prostymi rozmowa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od JAHWE w domu niezbożnego, lecz mieszkania sprawiedliwych będą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naśmieje z naśmiewców, a cichym da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Sławę mądrzy osięgną, głupich wywyższenie zelżywość.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nauki ojcowskiej, a pilnujcie, abyście umieli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dobry dam wam: nie opuszczajcie zakonu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byłem synem u ojca mego, młodziuchnym i jedynaczkiem przed matką moją,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mię, i mówił: Niech przyjmie słowa moje serce twoje, strzeż przykazań moich,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Osiągni mądrość, osiągni roztropność, nie zapominaj ani się odchylaj od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jej, a będzie cię strzegła, miłuj ją, a 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mądrości, osiągni mądrość, a we wszelkiej osiadłości twojej nabywaj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Uchwyć się jej, i wywyższy cię: będziesz wsławion od niej, gdy ją obłapisz,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na głowę twoję pomnożenie łaski i koroną ozdobną nakryje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a przyjmi słowa moje, abyć się rozmnożyły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mądrości ukażę tobie, poprowadzę cię szcieżkami 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gdy pójdziesz, nie będą ściśnione kroki twoje, a bieżąc, nie będziesz miał obrazy.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nauki, nie puszczaj się jej, strzeż jej, bo ona jest żywotem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szcieżkach niezbożników ani sobie upodobaj drogi złośników.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 od niej ani chodź po niej, odchyl się a opuść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śpią bowiem, aż co złego zbroją, i nie mogą spać, aż kogo podejdą.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 chleb niezbożności i wino nieprawości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szcieżka sprawiedliwych jako jasna światłość, wschodzi i roście aż do doskonałego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niezbożnych ciemna, nie wiedzą, gdzie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powieści moich a na wymowy moje nakłoń ucha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odchodzą od oczu twoich, chowaj je w pośrzód serca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żywotem bowiem są tym, którzy je najdują, a zdrowiem wszelkiemu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Wszelaką strażą strzeż serca twego, bo z niego żywot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usta przewrotne, a wargi uwłaczające niechaj będą daleko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niechaj prosto patrzą, a powieki twe niech uprzedzają kroki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Prostuj szcieżki nogom twoim, a wszytkie drogi twoje będą zmocnione.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ustępuj na prawo ani na lewo, odwróć nogę twoję od złego. Bo drogi, które są po prawej stronie, zna Pan, a przewrotne są, które są po lewej stronie. A on proste uczyni biegi twoje, a drogi twoje w pokoju poprowadzi.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bądź pilen mądrości mojej a ku roztropności mojej nakłoń ucha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strzegł myśli, a wargi twe naukę zachowały. Nie słuchaj chytrości niewieściej: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bowiem miodu ciekący wargi nierządnice a gardło jej gładsze niż oliwa;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ostatnie rzeczy jej gorzkie jako piołun i ostre jako miecz o dwu ostrzu.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jej zstępują do śmierci, a kroki jej przechodzą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szcieżce żywota nie chodzą, błędne są kroki jej i nie wyszladowane.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słuchaj mię a nie odstępuj od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niej drogę twoję a nie przybliżaj się ku drzwiam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dał obcym czci twojej, a lat twoich okrutnemu,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nasycili obcy siły twojej, a prace twe nie były w cudzym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nie wzdychał na ostatku, kiedy zniszczysz mięsa twoje i ciało twoje, i rzeczesz: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Czemużem się ja brzydził nauką, a serce moje nie przestało na karaniu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słuchał głosu uczących mię, a nauczycielom nie nachyliłem ucha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mała byłem w każdej złości, w pośrzodku zgromadzenia i 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cysterny twojej i wody płynące z studnice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ściekają źrzódła twoje z domu, a na ulicach wody twe rozdzielaj.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je sam, a obcy niech nie będą ucześnikami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zdrój twój błogosławiony, a wesel się z żoną młodości twojej: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łani namilsza i jelonek nawdzięczniejszy, piersi jej niech cię upajają na każdy czas, a w miłości jej kochaj się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dasz, synu mój, zwodzić obcej i odpoczywasz na łonie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patrza na drogi człowiecze i wszytkie kroki jego upatruje.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jego poimają niezbożnika, a powrozami grzechów swych związan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umrze, przeto że nie miał ćwiczenia, a w wielkości głupstwa swego oszukan będzie.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jeślibyś ręczył za przyjaciela twego, uwiąziłeś u obcego rękę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usidliłeś się słowy ust twoich i pojmaneś własnemi mowami.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Uczyńże tedy, co mówię, synu mój, a wyzwól się sam, boś wpadł w rękę bliźniego twego. Biegaj, śpiesz się, wzbudź przyjaciela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snu oczom twoim i niech nie drzymią powieki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się jako sarna z ręki i jako ptak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o leniwcze, a przypatruj się drogam jej, a ucz się mądrości: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mając wodza ani nauczyciela, ani przełożonego,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gotuje lecie pokarm sobie i zgromadza we żniwa, co by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dokądże, leniwcze, spać będziesz? Kiedy powstaniesz ze snu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 pośpisz, mało podrzymiesz, mało złożysz ręce ku spaniu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na cię jako podróżny niedostatek, a ubóstwo jako mąż zbrojny. Lecz jeśli będziesz nieleniwym, przyjdzie jako źrzódło żniwo twoje, a niedostatek daleko uciecze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odstępca, mąż nieużyteczny, chodzi z przewrotnemi 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oczyma, pociera nogą, palcem mówi,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sercem myśli złość, a na każdy czas swary rozsiewa.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nagle przyjdzie zatracenie jego i zarazem start będzie ani będzie więcej mieć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rzeczy są, których nienawidzi JAHWE, a siódmą brzydzi się dusza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Oczu wyniosłych, języka kłamliwego, ręku przelewających krew niewinną,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 wymyślającego myśli złośliwe, nogi prędkich na bieżenie ku złemu,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świadka fałszywego, który mówi kłamstwo, i tego, który sieje rozterki między bracią.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Zachowuj, synu mój, przykazania ojca twego a nie opuszczaj zakonu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 je zawsze u serca twego i obwiń koło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chodził, niechaj idą z tobą, gdy będziesz spał, niech cię strzegą, a gdy się ocucisz, rozmawiaj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przykazanie pochodnia jest, a zakon, światłość i droga do żywota, karność ćwiczenia.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strzegły od złej niewiasty i od łagodnego języka obcej.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pożąda piękności jej serce twoje ani się daj poimać mruganiu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Cena bowiem nierządnice ledwie za jeden chleb stoi, a niewiasta drogą duszę mężową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skryć ogień w zanadrzu swoim, aby nie gorzały szaty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chodzić po rozpalonym węglu, aby się nie oparzyły nogi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który wnidzie do żony bliźniego swego, nie będzie czysty, kiedy się jej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wielkać jest wina, kiedy kto ukradnie: bo kradnie, aby duszę łaknącą nasycił.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też zastaną, nagrodzi siedmiorako i wyda wszytkę majętność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cudzołożnik jest, prze niedostatek serca straci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Zelżywość i sromotę zgromadza sobie, a hańba jego nie będzie zgładzona.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zawistna miłość i zapalczywość mężowa nie przepuści w dzień pomsty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 się użyć niczyjej prośbie, i nie przyjmie za odkupienie nawięcej darów.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mów moich, a przykazania moje zachowaj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strzeż przykazań moich, a będziesz żyw, i zakonu mego jako źrzenice oka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ji na palcach twoich, napisz ji na tablicach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mądrości: Siostrą moją jesteś, a roztropność nazywaj przyjaciółką swoją: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strzegła od obcej niewiasty, i od cudzej, która słowa swoje łagodnemi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oknem domu swego przez kratę wyglądał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 maluczkie, obaczyłem głupiego młodzieńca,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przez ulicę przy kącie a wedle drogi domu jej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zmierzkiem, pod wieczór, w ciemności nocnej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wyszła przeciw jemu niewiasta w ubierze wszetecznym, gotowa na łowienie dusz,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świegotliwa i błędna, niespokojna, i nie mogąc ostać się w domu swym na nogach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 domem, to na ulicach, to przy kąciech zasadzkę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młodzieńca pocałowała a niewstydliwą twarzą pochlebuje,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Szlubiłam ofiary za zdrowie, dzisiam oddała szluby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wyszła przeciw tobie pragnąc cię widzieć, i 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Usznurowałam powrózkami łóżko moje, usłałam je kobiercami wzorzystemi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Potrzęsłam pościel moję mirrą i 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Pódźże, upijmy się piersiami i nakochajmy się w pożądanym obłapianiu aż do białego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męża w domu jego, jachał w daleką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worek pieniędzy: w pełniej księżyca ma się wrócić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Usidliła go rozmaitą mową i łagodnością ust przyciągnęła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nią, jako wół, gdy go na rzeź wiodą i jako baran poskakujący, a nie wiedząc, że do powroza głupiego ciągną,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przebije strzała wątrobę jego: jako gdyby ptak spieszył się do sidła, a nie wie, że idzie o niebezpieczeństwo dusze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słuchaj mię a bądź pilen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nie unosi za drogami jej serce twoje i nie daj się zdradzać szcieżkam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zraniwszy powaliła i namocniejszy od niej są pozabijani.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do piekła dom jej, przechodząca aż do gmachów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mądrość nie woła a roztropność nie podawa głosu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i wysokich górach, przy drodze, w pośrzodku dróg stojąc,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 miejsckich i w samych drzwiach mówi,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ludzie, do was wołam, a głos mój ku synom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Zrozumiejcież, maluccy, chytrość, a głupcy, obaczajcie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wielkich rzeczach mówić będę i otworzą się usta moje, aby opowiadały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rozmyślać będzie gardło moje, a wargi moje będą się brzydzić niezbożnością.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wszytkie powieści moje, nie masz w nich nic krzywego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Proste są rozumnym i prawe najdującym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ćwiczenie moje, a nie pieniądze, umiejętność raczej niż złoto obierajcie.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bowiem mądrość nad wszelakie nadroższe rzeczy, i wszytko, co może być pożądane, nie może jej być przyrównane.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w radzie a przy myślach ćwiczonych 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nienawidzi złości: pychą i hardością, i drogą złą, i usty dwujęzycznemi brzydzę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jest rada i prawość, moja jest roztropność, moje jest męstwo.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królowie królują i prawostawcy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książęta panują i mocarze skazują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miłuję tych, którzy mię miłują, a którzy rano czują do mnie, 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są bogactwa i sława, pyszne majętności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bowiem jest owoc mój niż złoto i kamienie drogie, a urodzaje moje niż srebro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drogach sprawiedliwości chodzę, w pośrzodku szcieżek sądowych,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ubogaciła te, którzy mię miłują, i skarby ich abym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mię posiągł na początku dróg swoich, pierwej niżli co czynił z 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wiekum jest zrządzona i z starodawna, pierwej niżli się ziemia zstała.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było przepaści, a jam już poczęta była, ani jeszcze źrzódła wód były wyniknęły,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jeszcze góry ciężką wielkością były stanęły: przed pagórkami jam się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ziemie nie uczynił ani rzek, ani zawias okręgu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gotował niebiosa, tamem ja była, gdy pewnym porządkiem i kołem otaczał przepaści,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niebiosa utwierdzał wzgórę i ważył źrzódła wód,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zakładał morzowi granice jego a ustawę dawał wodom, aby nie przestępowały granic swoich, kiedy zawieszał fundamenty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nimem była wszytko składając i kochałam się na każdy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przed nim na każdy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ziemie: a kochanie moje być z synmi człowieczymi.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synowie, słuchajcie mię: Błogosławieni, którzy strzegą dróg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ćwiczenia a bądźcie mądrymi, a nie odrzucajcie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mię słucha i który czuje u drzwi moich na każdy dzień, i pilnuje u podwojów drzwi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 najdzie, najdzie żywot i wyczerpnie zbawienie od JAHWE,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sobie dom, wyciosała siedm filarów.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Ofiarowała ofiary swoje, roztworzyła wino i stół swój wystawiła.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dziewki swe (aby przyzwały) na zamek i na mury miejskie: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maluczkim, niechaj przydzie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głupcom mówiła: Pódźcie, pożywajcie chleba mego i pijcie wino, którem wam roztworzyła.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Opuśćcie dzieciństwo a żyjcie i chodźcie drogami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uczy naśmiewcę, sam sobie krzywdę czyni, a kto strofuje niezbożnika, zmazę sobie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karz naśmiewcę, aby cię nie miał w nienawiści, karz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mądremu powód, a przyczyni mu się mądrości, nauczaj sprawiedliwego, a pokwapi się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 bojaźń PANSKA, a umiejętność świętych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mię rozmnożą się dni twoje i przyczynią się tobie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mądrym, sam sobie będziesz, a będzieszli naśmiewcą, sam złe poniesiesz.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głupia i wrzaskliwa, i pełna łudarstwa, a nic zgoła nie umiejąca,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we drzwiach domu swego na stołku, na wyższym miejscu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wołała mijających drogą a idących drogą swoją: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maluczki, niechaj zstąpi do mnie. A głupcowi rzekła: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kradzione słodsze są, a chleb kryjomy smaczniejszy.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wiedział, że tam są obrzymowie i w głębokościach piekielnych goście jej.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rozwesela ojca, a syn głupi smętkiem jest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pomogą skarby niezbożności, lecz sprawiedliwość wybawi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udręczy Pan głodem dusze sprawiedliwego, a zasadki niezbożnych wywróci.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sprawiła ręka leniwa, ale ręka mocnych bogactwa gotuje. Kto się wspiera na kłamstwach, ten pasie wiatry a tenże też ściga latające ptaki.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we żniwa, syn mądry jest, ale kto śpi lecie, syn pohańbienia.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Pańskie nad głową sprawiedliwego, a nieprawość usta bezbożnych pokrywa.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sprawiedliwego z chwałą, ale imię niezbożnych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sercem przyjmuje przykazania, głupi bywa bit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prostości, bezpiecznie chodzi, lecz kto wywraca drogi swe, wyjawion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okiem, przyniesie żal, a głupi wargami będzie bit.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Źrzódło żywota usta sprawiedliwego, a usta niezbożnych nieprawość pokrywają.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wzbudza swary, a wszytkie występki miłość pokrywa.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uściech mądrego najduje się mądrość, a kij na grzbiecie tego, któremu nie staje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tają umiejętność, lecz usta głupiego są bliskie pohańbienia.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miasto mocy jego, bojaźń ubogich - niedostatek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Robota sprawiedliwego ku żywotowi, ale urodzaj niezbożnego ku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do żywota strzegącemu ćwiczenia, lecz kto opuszcza karność, 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kłamliwe tają w sobie nienawiść, kto mówi potwarz, głupi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wielomówności nie będzie bez grzechu, lecz kto miarkuje wargi swe, barzo roztropny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wyborne język sprawiedliwego, ale serce niezbożnych za nic nie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nauczają wielu, lecz którzy nieumiejętni są, w niedostatku serca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PANSKIE czyni bogatymi, ani się przyłączy do nich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jakoby śmiechem czyni niecnotę, ale mądrością jest mężowi baczność.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boi niezbożnik, przydzie nań, żądanie ich sprawiedliwym będzie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chmura przechodząca przeminie niezbożnik, lecz sprawiedliwy jako fundament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ocet zębom, a dym oczom, tak leniwy tym, którzy go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dni przyczyni, a lata niezbożnych będą ukrócone.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Oczekawanie sprawiedliwych wesele, lecz nadzieja niezbożnych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prostego droga Pańska, a strach tym, którzy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na wieki poruszon nie będzie, a niezbożnicy mieszkać nie będą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zrodzą mądrość, język przewrotnych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upatrują wdzięczności, a usta bezbożnych przewrotności.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zdradliwa brzydliwość jest u JAHWE, a gwicht sprawiedliwy, wola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będzie pycha, tam będzie i hańba, a gdzie jest pokora, tam i 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Prostota sprawiedliwych poprowadzi je, a podeszcie fałszerzów spustoszy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pomogą bogactwa w dzień pomsty, ale sprawiedliwość wybawi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prostego naprostuje drogę jego, a niezbożnik upadnie w swojej niezbożności.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prawych wyzwoli je, a niesprawiedliwi w zasadkach swoich poimani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umrze człowiek niezbożny, ustanie wszytka nadzieja i oczekawanie frasowliwych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wyrwan jest, a miasto niego niezbożnik będzie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zdradza przyjaciela swego, ale sprawiedliwi umiejętnością będą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szczęściu sprawiedliwych będzie się radowało miasto, a w zatraceniu niezbożnych będzie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sprawiedliwych wywyższy się miasto, a usty niezbożnych wywróci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przyjacielem swoim, potrzebujący serca jest, a człowiek rozumny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zdradliwie chodzi, objawia tajemnice, ale kto wiernego serca, tai tego, czego mu się przyjaciel zwierzył.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rządce, lud upadnie, a zdrowie, gdzie wiele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utrapion będzie, który ręczy za obcego, lecz kto się strzeże sideł, bezpieczen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wdzięczna dostąpi sławy, a mocarze będą mieć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 duszy swej człowiek miłosierny, a który okrutnym jest, odrzuca i krewne.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Bezbożnik czyni dzieło nietrwałe, a siejącemu sprawiedliwość, zapłata wierna.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Łaskawość gotuje żywot, a naśladowanie złych -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Brzydliwe JAHWE serce przewrotne, a upodobanie jego w tych, którzy w prostości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w ręce nie ujdzie zły karania,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Kolce złote w pysku u świnie, niewiasta piękna, a głupia.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wszelka dobra jest, oczekawanie niezbożników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udzielają własnych, a bogatszymi się zstawają, a drudzy wydzierają nie swoje, a zawsze są w 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błogosławi, utyje, a kto upaja i sam też upojon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zboże, przeklnie go pospólstwo, lecz błogosławieństwo nad głową przedawających.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wstaje rano, który szuka dobra, ale kto szuka złości, zatłumi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swoich, upadnie, a sprawiedliwi jako zielony list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dom swój, odziedziczy wiatry, a kto głupi jest, będzie służył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drzewo żywota, a kto przyjmuje dusze,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sprawiedliwy na ziemi odnosi, jako daleko więcej niezbożny i grzeszny?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karność, miłuje umiejętność, ale kto nienawidzi strofowania, głupi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dobry jest, wyczerpnie łaskę u Pana, ale kto ufa w myślach swoich, niezbożnie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zmocni się człowiek z niezbożności, a korzeń sprawiedliwych nie będzie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pilna jest koroną mężowi swemu, a zgniłość w kościach jego, która czyni rzeczy godne sromoty.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sprawiedliwych sądy, a rady niezbożnych zdradliwe.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niezbożników czyhają na krew, usta sprawiedliwych wybawiają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 niezbożne, a nie będzie ich, a dom sprawiedliwych stać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nauki swojej mąż będzie poznany, ale kto jest nikczemny a głupi, wzgardzie podlęże.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 mając swą potrzebę, niżli chłubliwy, który potrzebuje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sprawiedliwy dusze bydła swego, a wnętrzności niezbożnych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ziemię swoję, będzie nasycon chlebem, ale kto się próżnowaniem bawi, nagłupszy jest. Kto wesoły jest w zasiadaniu na winie, w zamkach swoich zostawi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niezbożnika zmocnienie niecnotliwych, lecz korzeń sprawiedliwych róść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ust przewrotnych przybliża się upad złośliwemu, lecz sprawiedliwy ujdzie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swoich każdy będzie napełnion dobrami a według uczynków rąk jego będzie mu oddano.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głupiego prosta w oczach jego, lecz kto mądry jest, słucha porady.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natychmiast gniew swój pokazuje, lecz kto krzywdę pokrywa, chytry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co wie, mówi, świadek jest sprawiedliwy, ale który kłama, jest świadek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który obiecuje, a jako mieczem sumnienia kłuty bywa, a język mądrych jest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Warga prawdy trwała będzie na wieki, a kto jest świadek nagły, ten stroi język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Zdrada w sercu myślących złości, ale którzy radzą o pokoju, idzie za nimi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zafrasuje sprawiedliwego, cokolwiek nań przypadnie, lecz niezbożnicy będą pełni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Brzydkością są JAHWE wargi kłamliwe, a którzy się wiernie obchodzą,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chytry tai umiejętność, a serce głupich wywoływa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mocnych panować będzie, a która leniwa jest, pod hołdem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Smutek w sercu męża poniży go, a powieścią dobrą uweselon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waży szkody dla przyjaciela, jest sprawiedliwy, lecz droga niezbożnych zdradzi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najdzie zysku zdradliwy, a majętność człowieka będzie cena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szcieżce sprawiedliwości żywot, a droga zdrożna wiedzie do śmierci.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- nauka ojcowska, a który jest naśmiewca, nie słucha, kiedy go strofują.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swoich człowiek będzie nasycon dobrami, ale dusza przestępców złośliwa.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swoich, strzeże dusze swojej, lecz kto nierozmyślny jest ku mówieniu, poczuje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 i nie chce leniwiec, a dusza robiących utyje.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Słowem kłamliwym będzie się brzydził sprawiedliwy, lecz niezbożnik zawstydza i zawstydzon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drogi niewinnego, lecz niezbożność podchodzi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jakoby bogaty, choć nic nie ma, a jest jakoby ubogi,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 dusze męża, bogactwa jego, lecz ubogi nie odnosi łajania.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uwesela, ale świeca niezbożnych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pysznymi zawsze są swary, a którzy wszytko czynią z poradą, rządzą się 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prędko nabyta umniejszy się, a która po lekku bywa ręką zgromadzona, rozmnoży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Nadzieja, która się odwłóczy, trapi duszę, drzewo żywota pożądanie wypełnione.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uwłacza rzeczy jakiej, sam się na przyszły czas obowięzuje, a kto się boi przykazania, w pokoju będzie mieszkał. Dusze zdradliwe błądzą w grzechach, ale sprawiedliwi są miłosierni i litują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mądrego zdrój żywota: aby odwodził od upadku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dobra da łaskę, na drodze gardzących - przepaść.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Chytry czyni wszytko zdradą, ale kto głupi jest, pokazuje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niezbożnego wpadnie we złe, ale poseł wierny -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Nędza i sromota temu, który opuszcza ćwiczenie, a kto słucha karzącego, wsławion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jeśli się spełni, rozkoszuje duszę, brzydzą się głupi temi, którzy się strzegą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z mądrym, mądrym będzie, przyjaciel głupich, stanie się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Grzeszniki goni nieszczęście, a sprawiedliwym nagrodzi się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zostawuje dziedzicami syny i wnuki i chowają na sprawiedliwego majętność grzesznego.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Obfita żywność na nowinach ojców, ale innym bywają zbierane bez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folguje rózdze, nie nawidzi syna swego, lecz kto go miłuje, ustawnie ćwiczy.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 i nasyca duszę swoję, lecz brzuch niezbożnych nienasycony.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niewiasta buduje dom swój, a głupia i zbudowany rękoma zepsuje.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Chodzący prostą drogą i bojący się Boga wzgardzon bywa od tego, który bezecną drogą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uściech głupiego kij pychy, lecz wargi mądrych strzegą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Kędy nie masz wołów, żłób próżny jest, a gdzie wiele zboża, tam jest jawna moc 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nie kłama, lecz nieprawdę powiada świadek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naśmiewca mądrości, a nie najduje, nauka roztropnych łacna.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przeciw mężowi głupiemu, a nie zna warg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chytrego jest rozumieć drogę swoję, a nieopatrzność głupich obłędna.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będzie się śmiał z grzechu, a między sprawiedliwymi będzie mieszkała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zna gorzkość dusze swojej, do wesela jego nie przymiesza się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niezbożnych zgładzon będzie, lecz przybytki sprawiedliwych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się zda człowiekowi sprawiedliwa, ale koniec jej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Śmiech będzie zmieszan z żałością, a koniec wesela smutek posiada.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Drogami swymi nasycon będzie głupi, a nad nim będzie mąż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chytry rozważa kroki swoje. Syn zdradliwy nie będzie miał nic dobrego, ale słudze mądremu poszczęścią się sprawy i wyprostuje się droga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i odstępuje od złego, głupi przeskakuje a dufa.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Niecierpliwy czynić będzie głupstwo, a mąż chytry przemierzły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Maluczcy posiędą głupstwo, a opatrzni będą czekać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leżeć źli przed dobrymi, a niezbożnicy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i bliźniemu swemu omierzły będzie, ale bogatych jest przyjaciół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bliźnim swoim, grzeszy, ale kto ma litość nad ubogim, błogosławiony będzie. Kto wierzy w Pana, miłosierdzie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Błądzą, którzy źle czynią, miłosierdzie i prawda gotują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wszelkiej roboty będzie dostatek, ale gdzie słów wiele, tam często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Korona mądrych bogactwa ich, szaleństwo głupich nieroztropność.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 duszę świadek prawdziwy, a zdradliwy kłamstwa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PANSKIEJ ufanie mocy i synowie jego nadzieję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zdrój żywota, aby uszli upadku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wielkości ludu godność królewska, a w trosze ludzi zelżywość książęcia.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cierpliwy, wielką się mądrością rządzi, a kto niecierpliwy jest, wywyższa swe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 ciała zdrowie serca, spróchnienie kości, zazdrość.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krzywdę ubogiemu, urąga stworzycielowi jego, a czci go, kto ma smiłowanie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swej niezbożnik wygnany będzie, ale sprawiedliwy nadzieję ma przy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roztropnego odpoczywa mądrość i wszelkie nieuczone wyćwiczy.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ale grzech czyni ludzie mizernymi.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wdzięczny jest królowi, niepożyteczny gniew jego odniesie,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gniew, ale mowa przykra pobudza.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umiejętność, usta głupich wywierają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miejscu oczy PANSKIE, wypatrują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łagodny, drzewo żywota, a który niemierny jest, zetrze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śmieje się z strofowania ojca swego, lecz kto strzeże karności, chytrszy będzie. W obfitej sprawiedliwości moc jest nawiętsza, a myśli niezbożnych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sprawiedliwego moc wielka, a w dochodziech niezbożnego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siać będą umiejętność, serce głupich inaksze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niezbożnych obrzydłe JAHWE, modlitwy sprawiedliwych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Obrzydłość jest JAHWE droga niezbożnego, który idzie za sprawiedliwością, jest umiłowany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zła opuszczającemu drogę żywota, kto nienawidzi karności,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przed JAHWE, jako daleko więcej serca synów człowieczych?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Zaraźliwy nie miłuje tego, kto go karze, i do mądrych nie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rozwesela oblicze, w frasunku serca duch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szuka nauki, a usta głupich karmią się nieumiejętnością.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dni ubogiego złe, myśl bezpieczna jako ustawiczne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bojaźnią PANSKĄ niż wielkie skarby, a nie nasycające.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być proszonym na jarzynę z miłością niż na cielę tłuste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gniewliwy pobudza swary, który cierpliwy jest, uśmierza wzbudzone.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leniwych jako płot cierniowy, droga sprawiedliwych bez obrazy.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uwesela ojca, a głupi człowiek gardzi matką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wesele głupiemu, a mąż mądry prostuje kroki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Rozpraszają się myśli, kędy nie masz rady, ale gdzie jest wiele radzących, utwierdzają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człowiek w zdaniu ust swoich, a mowa czasu swego rzeczona jest barzo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Szcieżka żywota nad umiejętnym, aby się uchronił piekła nagłębszego.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pysznych JAHWE wywróci, a granice wdów potwierdza.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Obrzydłość JAHWE myśli złe, a czysta mowa napiękniejsza potwierdzona będzie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Miesza dom swój, który łakomstwa naszladuje, a kto nienawidzi darów, będzie żył. Przez miłosierdzie i wiarę bywają oczyściane grzechy, a przez bojaźń Pańską wszelki odstępuje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rozmyśla posłuszeństwo, usta niezbożnych opływają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jest JAHWE od niezbożnych, a modlitwy sprawiedliwych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oczu uwesela duszę, a dobra sława czyni tłuste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karności żywota, w pośrzodku mądrych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odrzuca karność, wzgardza duszę swoję, ale kto przyjmuje karanie, panem jest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ćwiczenie mądrości, a sławę uprzedza pokora.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Człowiecza jest duszę przygotować, a PANSKA rządzić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człowiecze są jawne przed oczyma jego: JAHWE jest, który uważa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 JAHWE uczynki twoje, a będą wyprostowane myśli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wszytko udziałał sam dla siebie, też i niezbożnika na zły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Obrzydły jest JAHWE każdy pyszny: by też ręka do ręki była, nie uchodzi karania. Początek drogi dobrej czynić sprawiedliwość, i wdzięczniejsza Bogu niżli ofiary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i prawdą nieprawość bywa odkupiona, a w bojaźni PANSKIEJ strzegą się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podobają JAHWE drogi człowiecze, tedy i nieprzyjacioły jego przywiedzie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sprawiedliwością niżli wielkie dochody z 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człowiecze rozrządza drogi swoje, ale PANSKA jest prostować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Proroctwo w wargach królewskich, w sądzie nie błądzą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szala jest sąd PANSKI, a uczynki jego wszytkie gwichty w 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Obrzydliwi królowi, którzy źle czynią, bo sprawiedliwością umacnia się stolica.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Upodobanie królewskie wargi sprawiedliwe, kto mówi dobrze, będzie umiłowan.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królewski posłowie śmierci, a mąż mądry ubłaga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wesołości twarzy królewskiej żywot, a łaska jego jako deszcz 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bo lepsza jest nad złoto, i nabywaj roztropności, bo droższa jest nad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Szcieżka sprawiedliwych odchyla się od złego, stróż dusze swej strzeże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zginieniem uprzedza pycha, a przed upadkiem duch się wynosi.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korzyć się z cichymi niżli dzielić korzyści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Ćwiczony w słowie najdzie dobra, a który ma nadzieję w JAHWE,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mądrego serca, będzie nazwany rozumnym, a kto wdzięcznej wymowy, więcej 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żywota nauka tego, kto ją ma, a nauka głupich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wyćwiczy usta jego, a wargam jego przyda wdzięczności.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miodu słowa ozdobne, słodkość duszy, zdrowie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się zda człowiekowi prawa, a koniec jej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robiącego robi sobie, bo go przymuszają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niezbożny wykopuje złość, a na wargach jego ogień się rozpala.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wszczyna zwady, a świegotliwy rozłącza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złościwy nuci bliźniego swego i prowadzi go drogą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zapatrzywszy się myśli przewrotności, gryząc wargi swoje dokazuje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Wieniec godności szedziwość, która się najduje w drogach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cierpliwy niżli mąż mocny, a który panuje sercu swemu, niż ten, co miast dobywa.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Losy do łona rzucają: ale od JAHWE bywają nastrojone.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kęs chleba suchego z weselem niżli dom pełen ofiar z swarem.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będzie panował nad synmi głupimi, a między bracią będzie dzielił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ogniu próbują srebro, a złoto w piecu, tak JAHWE próbuje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posłuszen jest językowi złośliwemu, a zdradliwy słucha warg kłamliwych.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ubogim, lży stworzyciela jego, a kto się raduje z upadku drugiego, nie ujdzie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Wieńcem starych są synowie synów, a chwała synów,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przystają głupiemu słowa poważne ani książęciu usta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drogi nawdzięczniejszy oczekiwanie czekającego: gdzie się kolwiek obraca, mądrze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grzech, szuka przyjaźni, kto inakszemi słowy powtarza, rozłącza złączone.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waży upominanie u roztropnego niżli sto plag u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człowiek zawsze swaru szuka, ale anjoł okrutny będzie wysłan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potkać się z niedźwiedzicą, kiedy jej dzieci wezmą, niżli z głupim ufającym w głupstwie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oddaje złe za dobre, nie wynidzie złe z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spuszcza wodę, początkiem jest swarów, i niżli odniesie lekkość, odstępuje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usprawiedliwia niezbożnego i kto potępia sprawiedliwego, obadwa są obrzydłymi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głupiemu, że ma bogactwa? - ponieważ mądrości kupić nie może. Kto dom swój wysoko podnosi, szuka obalenia, a kto się chroni nauki, we złe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czas miłuje, kto jest przyjacielem, a brat doznan bywa w 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człowiek klaskać będzie rękoma, gdy zaręczy za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o rozterkach, miłuje swary, a kto podnosi drzwi, upadku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przewrotnego serca, nie najdzie dobra, a kto wywraca język, we złe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się urodził na sromotę swoję, ale ani ociec głupiego będzie miał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czyni wiek kwitnący, duch smutny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z zanadrza niezbożnik bierze, aby wywrócił szcieżki sądowe.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twarzy roztropnego świeci się mądrość, oczy głupich na kończynach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gniewem ojcowi, a żałością matce, która go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uszkodzić sprawiedliwego ani bić przełożonego, który dobrze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miarkuje mowy swe, jest uczony i mądry, a drogiego ducha mąż ćwiczony.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głupi, jeśli milczy, będzie mian za mądrego, a jeśli stuli usta swe, za roztropnego.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Przyczyn szuka, kto się chce z przyjacielem rozstać, na każdy czas urągania godzien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przyjmuje głupi słów roztropności, chybabyś to powiadał, co ma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Niezbożnik, gdy przydzie w głębokość grzechów, za nic sobie nie ma, ale za nim idzie hańba i 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głęboka słowa z ust męża, potok wylewający zdrój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Mieć wzgląd na osobę niezbożnego, nie jest rzecz dobra, abyś ustąpił od prawdy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wdawają się w swary, a usta jego wzbudzają rozterki.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głupiego za zginieniem jego, a wargi jego upadkiem duszy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dwujęzycznego jakoby proste, a one przerażają aż do samych wnętrzności żywota. Leniwego poraża bojaźń, a dusze niewieściuchów będą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niedbały i leniwy jest w robocie swojej, bratem jest rozpraszającego roboty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Wieża namocniejsza imię PANSKIE, do niego bieży sprawiedliwy, a będzie wywyższon.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miasto mocy jego i jako mur mocny obtaczający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podnosi się serce człowiecze i przed sławą bywa uniżone.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pierwej odpowiada, niżli wysłucha, pokazuje się być głupim i pohańbienia godnym.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męża podpiera mdłość jego, ale ducha do gniewu łacnego kto będzie mógł znosić?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roztropnego otrzyma umiejętność, a ucho mądrych szuka 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człowieczy rozprzestrzenia drogę jego i czyni mu miejsce przed książęty.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napierwej sam na się żałuje, przydzie przyjaciel jego i doświadczać 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uśmierza zwady i między możnymi też rozsądek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Brat, który bywa wspomagan od brata, jako miasto mocne, a sądy jako zawory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męża napełni się brzuch jego, a urodzaje warg jego nasycą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żywot w ręce języka, którzy ji miłują, będą jeść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nalazł żonę dobrą, nalazł rzecz dobrą i wyczerpnie pociechę od JAHWE. Kto wygania żonę dobrą, wygania rzecz dobrą, ale kto trzyma cudzołożnicę, głupi jest i niezbożny.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ubogi z prośbami mówi, ale bogaty surowie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przyjacielski do towarzystwa większym przyjacielem będzie niżli brat.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chodzi w prostocie swej, niżli bogaty warg przewrotnych i 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umiejętności dusze, nie masz dobra, a kto prędkich jest nóg,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człowiecze wywraca drogę jego, a na Boga wre sercem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przyczyniają wiele przyjaciół, lecz od ubogiego i ci, które miał,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fałeszny nie ujdzie karania, a kto mówi kłamstwa, nie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tych, którzy czczą osobę możnego, i są przyjaciółmi dary 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człowieka ubogiego nienawidzą go a k temu i przyjaciele daleko odstąpili od niego. Kto się tylko na słowiech sadzi, nic nie będzie miał: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ma rozum, miłuje duszę swoję, a strzegący roztropności najdzie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fałeszny nie ujdzie karania, a kto mówi kłamstwa,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głupiemu rozkosz ani słudze panować nad książęty.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męża po cierpliwości bywa doznana, a cześć jego jest mijać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ryk lwi, tak i gniew królewski, a jako rosa na trawie, tak też wesoła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Żałość ojcowa syn głupi, a dach ustawicznie kapający swarliwa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majętności dane bywają od rodziców, ale żona roztropna właśnie od samego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przynosi ospałość, a dusza niedbała będzie łaknęła.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strzeże dusze swojej, lecz kto zaniedbawa drogi swej, umorzon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lichwę daje JAHWE, kto ma litość nad ubogim, i nagrodę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syna twego, nie rozpaczaj, a ku zabiciu jego nie przykładaj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niecierpliwy jest, szkodę popadnie, a gdy wydrze, drugie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porady a przyjmuj ćwiczenie, abyś był mądrym na ostatku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myśli w sercu męża: a wola PANSKA trwać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potrzebny jest miłosierny, a lepszy jest ubogi niż mąż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do żywota: w obfitości mieszkać będzie bez nawiedzenia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Kryje leniwy rękę swą pod pachy ani ją do ust swoich przykłada.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zaraźliwego ubijesz, głupi mędrszym będzie, a jeśli skarzesz mądrego, zrozumie 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frasuje ojca a wypądza matkę, bezecny jest i nieszczęśliwy.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przestawaj, synu, słuchać nauki a umiej słowa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nieprawy śmieje się z sądu, a usta niezbożnych żrzą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Nagotowano pośmiewcom sądy i młoty bijące - ciałom głupich.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Rozpustna rzecz wino i zwadliwe pijaństwo, ktokolwiek się w nich kocha, nie będzie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ryk lwi, tak i strach królewski: kto go draźni, grzeszy przeciw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Poczciwość jest człowiekowi, który się odłącza od zwady, a wszyscy głupi wdawają się w swary.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zimna leniwiec orać nie chciał: przetoż będzie żebrał lecie, a nie dadzą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woda głęboka, tak rada w sercu męża, ale człowiek mądry wyczerpnie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ludzi miłosiernymi zowią, ale męża wiernego kto 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Sprawiedliwy, który chodzi w prostocie swojej, błogosławione po sobie syny zostawi.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który siedzi na stolicy sądowej, rozprasza wszytko złe pojźrzeniem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mówić: Czyste jest serce moje, jestem próżen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waga, miara i miara: oboje obrzydłe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zabawach jego poznać dziecię, jeśli czyste i prawe są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słuchające a oko widzące, JAHWE oboje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spaniu, aby cię ubóstwo nie ścisnęło, otwórz oczy swoje a najedz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jest, złe jest, mówi każdy kupujący, a odszedszy, tedy się będzie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złoto i obfitość pereł, i naczynie drogie usta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suknią tego, który ręczył za obcego, a za obce weźmi fant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człowiekowi chleb kłamstwa: a potym napełnią się piaskiem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poradami się utwierdzają, a rządem mają być sprawowane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tym, który objawia tajemnice a chodzi zdradliwie, a rozwodzi wargi swe, nie miej towarzystwa.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ojcu swemu i matce, pochodnia jego zgaśnie wpośrzód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Dziedzictwo, do którego się z przodku kwapią, na końcu błogosławieństwa mieć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Oddam złość; czekaj na JAHWE, a wybawi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Brzydliwość jest u JAHWE waga i waga, szala zdradliwa nie jest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bywają prostowane kroki męża, a któryż z ludzi może zrozumieć drogę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Upadek jest człowiekowi pożrzeć święte, a szlubiwszy odmienić.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mądry rozpądza niezbożniki i obraca na nie 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człowieczy jest pochodnia PANSKA, która wypatruje wszytkie skrytości wnętrzne.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strzegą króla, a łaskawością umacnia się stolica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Wesele młodych moc ich i ozdoba starych szedziwość.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Siność rany otrze złości, i razy we wnętrznościach brzucha.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rozdziały wód, tak serce królewskie w ręce PANSKIEJ: kędy jedno chce, nachyli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droga człowiecza zda mu się być prawa: ale JAHWE uważa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Czynić miłosierdzie i sprawiedliwość więcej się JAHWE podoba niżli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Wynoszenie oczu jest rozszerzenie serca, świeca niezbożnych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dużego zawsze w dostatku, lecz każdy leniwy zawsze jest w 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zbiera skarby językiem kłamliwym, niczemny i szalony jest i wpadnie w 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Drapiestwa niezbożnych zrzucą je, iż nie chcieli czynić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Przewrotna droga człowiecza daleka jest, ale kto czysty jest, szczera sprawa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siedzieć w kącie domu niżli z żoną swarliwą a w domu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niezbożnego żąda złego: nie zlituje się nad bliźnim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Skarawszy zaraźliwego mędrszy będzie prostak, a jeśli naśladuje mądrego, przyjmie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sprawiedliwy o domu niezbożnego, aby odciągnął niezbożne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zatula uszy swe na wołanie ubogiego, będzie i sam wolał, a nie wysłuchają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potajemnie dany gasi gniewy, a upominek w zanadrzu rozgniewanie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sprawiedliwemu jest czynić sąd, a strach działającym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zbłądzi z drogi nauki, we zborze obrzymów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kocha w używaniu, w niedostatku będzie, kto miłuje wino i tłuste kąski, nie 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Niezbożny będzie dan za sprawiedliwego, a nieprawy za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w ziemi pustej niżli z żoną swarliwą a gniewliwą.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 pożądany i wonny olejek w mieszkaniu sprawiedliwego, a głupi człowiek rozleje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naśladuje sprawiedliwości i miłosierdzia, najdzie żywot, sprawiedliwość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mocnych ubiegł mądry i zepsował moc ufania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swoich i języka swego, strzeże od ucisków dusze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Hardego i pysznego zowią nieuczonym, który w gniewie pysznie się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Pożądliwości zabijają leniwego, abowiem nie chciały nic robić 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dzień pragnie i pożąda, a kto sprawiedliwy jest, daje bez przestanku.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niezbożnych brzydliwe: iż się ofiarują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kłamliwy zginie, mąż posłuszny będzie mówił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niezbożny niewstydliwie zatwardza twarz swoję, ale kto prawy jest, poprawia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mądrości, nie masz roztropności, nie masz rady przeciw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Konia gotują na dzień bitwy: ale JAHWE daje wybawienie.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imię dobre niż wielkie bogactwa, łaska nad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ubogi potkali się: obudwu JAHWE jest stworzycielem.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obaczy złe i skrył się, prostak minął i popadł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skromności bojaźń PANSKA, bogactwo i chwała, i 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Oręża i miecze na drodze przewrotnego, a stróż dusze swej daleko odstępuje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Przypowieść jest: Młodzieniec wedle drogi swej, choćby się zstarzał, nie odstąpi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ubogim rozkazuje, a kto u kogo pożycza, sługą jest tego, który mu pożyczył.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będzie żął nieszczęście i laską gniewu swego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skłonny jest ku miłosierdziu, błogosławion będzie, bo chleba swego dał ubogiemu. Zwycięstwa i czci dostanie, kto dary daje, a duszę odejmuje tych, co je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Wypądź naśmiewcę, a wynidzie z nim swar i ustaną prawa i potwarzy.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czystość serdeczną, dla wdzięczności ust swoich będzie miał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PANSKIE strzegą umiejętności, a słowa nieprawego bywają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leniwiec: Lew jest na dworze, w pośrzód ulic zabit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cudzej są dołem głębokim: na kogo się JAHWE gniewa, wpadnie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przywiązane jest do serca dziecięcego, ale rózga karania wypędzi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potwarza ubogiego, aby przysporzył majętności sobie, da sam bogatszemu i będzie nędzę klepał.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 a słuchaj słów mądrych, a serce swoje przyłóż do nauki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którać piękna będzie, gdy ją zachowasz w sercu swoim, i rozpłynie się po wargach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w JAHWE ufanie twoje: i przetożem ci ją dziś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 ją trojako opisał w myślach i w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 okazał stałość i powieści prawdziwe, abyś z nich odpowiadał tym, którzy cię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bezprawia ubogiemu, iż ubogi jest, ani niszcz nędznika w bramie,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będzie sądził sprawy jego i przebije tych, którzy przebili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przyjacielem człowiekowi gniewliwemu ani chodź z mężem zapalczywym,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snadź nie przywykł szcieżkom jego a wziął zgorszenie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temi, którzy rękę dają i którzy się czynią rękojmiami za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masz skąd wrócić, czemuć nie ma wziąć przykrycie z łóżka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przestępuj granic starych, które założyli ojcowie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męża biegłego w sprawach swoich? Przed królmi stać będzie, a nie będzie przed podłymi.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siędziesz, abyś jadł z książęciem, pilnie obacz, co położono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połóż nóż w gardle twoim, jeśliż jednak masz w mocy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pokarmów tego, w którym jest chleb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pracuj, abyś się zbogacił, ale załóż miarę opatrzności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 oczu twoich na bogactwa, których mieć nie możesz, bo uczynią sobie skrzydła jakoby orłowe i ulecą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jadaj z człowiekiem zazdrościwym i nie pragni pokarmów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kształt wieszczka i praktykarza, domniemawa się, czego nie wie. Jedz a pij, rzecze tobie, a myśl jego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Pokarmy, któreś jadł, zrzucisz, i utracisz wdzięczne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w uszach głupich, bo wzgardzą naukę wymowy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tykaj granic małych dziatek a nie wchodź na rolą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powinny ich mocny jest, a on będzie sądził przeciw tobie sprawy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wnidzie do ćwiczenia serce twoje, a uszy twoje do słów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odejmuj od dziecięcia karności, bo jeśli go ubijesz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ubijesz rózgą, a duszę jego z piekła wybawisz.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będzieli mądre serce twoje, będzieć się z tobą radowało serce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weselić nerki moje, gdy będą dobrze mówić usta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zajźrzy grzesznym serce twoje, ale w bojaźni PANSKIEJ trwaj przez cały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będziesz miał nadzieję na końcu, a oczekawanie twe nie będzie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a bądź mądry, a prostuj na drodze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na biesiadach pijaniców ani na kolacyjach tych, którzy mięso na jedzenie znaszają: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się pijaństwem bawią i którzy się składają, zniszczeją, a w łatach chodzić będzie ospałość.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 twego, który cię zrodził, a nie gardzi, gdy się zstarzeje matka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Kupuj prawdę, a nie przedawaj mądrości i nauki,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się barzo ociec sprawiedliwego: który zrodził mądrego, weselić się będzie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ociec twój i matka twoja a niech się raduje, która cię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mi, synu mój, serce twoje, a oczy twoje niech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dół głęboki jest nierządnica, a studnia ciasna, cudza.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drodze jako zbójca, a które ujźrzy nieopatrznie,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biada? Czyjemu ojcu biada? Komu swary? Komu doły? Komu bez przyczyny rany? Komu płynienie oczu?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tym, którzy zasiadają na winie a bawią się kubków wytrząsaniem?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gdy się rumieni, gdy się rozjaśni w śklenicy barwa jego: łagodnie wchodzi,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końcu ukąsi jako wąż a jako żmija jad rozpuści.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twe będą patrzyć na cudze, a serce twe będzie mówić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jako śpiący na śrzód morza i jako uśpiony sternik, gdy ster straci,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Bili mię, ale mię nie bolało; ciągnęli mię, a nie czułem: kiedyż ocucę i zasię wino najdę?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naszladuj ludzi złych ani żądaj być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serce ich myśli o drapiestwie, a usta ich mówią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będzie budowany dom, a roztropnością umocnion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Umiejętnością napełniają się spiżarnie wszelakiej majętności, kosztownej i pięknej.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mocny jest: a mąż uczony silny i 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sprawą zaczyna się wojna, a będzie zdrowie, kędy wiele rady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Wysoka głupiemu mądrość, nie otworzy w bramie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źle czynić, głupim nazwan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 głupiego jest grzech, a brzydliwością ludzką obmówca.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zwątpisz spracowany w dzień ucisku, umniejszy się siła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Wybawiaj te, które na śmierć wiodą, a które ciągną na stracenie, wyzwalać nie przestawaj.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rzeczesz: Nie mam z to siły: który patrzy na serce, on rozumie, a stróża dusze twej nic nie omyli i odda człowiekowi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 miód, synu mój, bo dobry jest, i plastr nasłodszy gardłu twojemu;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takżeć umiejętność mądrości duszy twojej, którą gdy najdziesz, będziesz miał nadzieję na ostatku, a nadzieja twoja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zdrady i nie szukaj niezbożności w domu sprawiedliwego, i nie psuj pokoju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siedmkroć upadnie sprawiedliwy i powstanie, lecz niezbożni we złe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upadnie nieprzyjaciel twój, nie wesel się, a z upadku jego niech się nie raduje serce twoje: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ujźrzał JAHWE a miał ci by za złe i odwróciłby gniew swój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sprzeczaj się ze złymi ani zajźrzy niezbożnym;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źli nie mają nadzieje na potym a świeca niezbożnych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 JAHWE, synu mój, i króla, a z obmówcami nie mieszaj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natychmiast powstanie zatracenie ich, a upadek obudwu kto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TEŻ DLA MĄDRYCH: Mieć wzgląd na osobę u sądu nie jest rzecz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niezbożnemu: Jesteś sprawiedliwy, będą je ludzie przeklinać i brzydzić się nimi będą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go karzą, będą chwaleni, przyjdzie na 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pocałuje, który odpowiada słowa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 na dworze dzieło twoje i sprawuj pilnie rolą twoję, abyś potym dom twój 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świadkiem niepotrzebnie przeciw bliźniemu twemu i nie zdradzaj nikogo wargami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Jako mi uczynił, tak mu uczynię: oddam każdemu według uczynku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przez pole człowieka leniwego i przez winnicę męża głupiego: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wszędy zarosło pokrzywami i ciernie pokryło grunt jego, i rozwalił się płot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schowałem do serca swego, a z przykładu nauczyłem się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Mało, rzekę, pośpisz, mało podrzymiesz, trochę ręce złożysz ku odpoczywaniu,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ci przyjdzie jako poseł ubóstwo a żebractwo jako mąż zbrojny.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przypowieści Salomonowe, które wypisali mężowie Ezechiasza,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Boża jest taić słowo, a cześć królewska wywiadować się 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wysoko, a ziemia nisko: a serce królewskie jest niewybadane.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zużelicę od srebra, a wynidzie naczynie czyste;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niezbożność od obliczności królewskiej, a umocni się sprawiedliwością stolica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popisuj się zacnością przed królem, a na miejscu wielmożnych nie stawaj,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lepiej, iż ci rzeką: Wstąp wyższej, a niżbyś miał być uniżon przed książęciem.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widziały oczy twoje, tego wnet nie powiadaj w swarze, byś zaś potym poprawić tego nie mógł, gdybyś zelżył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Sprawuj rzecz twą z przyjacielem twoim i tajemnice obcemu nie odkrywaj,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się snadź nie natrząsał z ciebie usłyszawszy i nie przestał ci na oczy wyrzucać. Łaska a przyjacielstwo wolnym czynią, które sobie chowaj, byś nie był na pośmiech.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Jabłka złote w srebrnych łóżkach, kto mówi słowo swego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Nausznica złota i perła lśniąca, który strofuje mądrego i ucho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zimno śnieżne we żniwa, tak posłaniec wierny temu, który go posłał: duszy jego uspokojenie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wiatr, i deszcz za niemi nie idzie - mąż wychwalający się, a obietnic nie pełniący.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będzie książę ubłagane, a język miękki złamie zatwardzenie.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Miódeś znalazł, jedz, ileć potrzeba, byś snadź objadszy się go, nie zrzucił.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Powściągni nogę twoję z domu bliźniego twego, by kiedy, będąc syt, nie miał cię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Oszczepem i mieczem, i strzałą ostrą człowiek, który mówi przeciw bliźniemu swemu fałszywe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Ząb spróchniały i noga spracowana, który ma nadzieję w niewiernym w dzień ucisku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utraca płaszcz w dzień zimna. Ocet w saletrze, który śpiewa pieśni sercu złemu. Jako mól odzieniu, a robak drzewu, tak smutek męża szkodzi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łaknie nieprzyjaciel twój, nakarm go, jeśli pragnie, daj mu się wody napić.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węgle ogniste zgromadzisz na głowę jego, a JAHWE ci to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rozpądza deszcz, a oblicze smutne język uwłaczający.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siedzieć w kącie domu niżli z żoną swarliwą w domu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Zimna woda duszy pragnącej, a poselstwo dobre z ziemie dalekiej.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Źrzódło nogą zamącone i zdrój zepsowany, sprawiedliwy przed niezbożnikiem upadający.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temu, który je wiele miodu, nie jest zdrowo, tak kto się wiele bada o majestacie, będzie zatłumion od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miasto otworzyste a bez murów, tak człowiek, który w mowie nie może zawściągnąć ducha swego.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śnieg lecie, a deszcz we żniwa, tak nie przystoi głupiemu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gdzie indzie przelatujący i wróbl, kędy chce, bieżący, tak przeklęctwo bez przyczyny wymówione na kogo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koniu a ogłów na osła, a kij na grzbiet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głupstwa jego, abyś nie był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głupstwa jego, aby się sobie nie zdał być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Chromy na nogi i nieprawość pijący, kto posyła słowa przez posła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chromy próżno ma cudne golenie, tak nieprzystojna jest przypowieść w uściech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kto rzuca kamień na gromadę Merkuriuszowę, tak kto wyrządza poćciwość głupiemu.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ciernie urosło w ręce pijanego, tak przypowieść w uściech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czyni koniec sprawom, a kto głupiemu rozkaże milczenie, gniew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pies, który się zwraca do zwrócenia swego, tak głupi, który powtarza głupstwo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człowieka, który się sobie zda być mądrym? Większą nadeń nadzieję będzie miał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leniwiec: Lew jest na drodze i lwica na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drzwi obracają się na zawiasach swoich, tak leniwiec na łóżku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Kryje leniwiec rękę pod pachy swoje, a z pracą je podnosi do 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zda się sobie mędrszy niżli siedm mężów mądrze mówiących.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 kto psa ułapi za uszy, tak kto niecierpliwy, mimo idzie, a wdaje się w swary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winny ten, który wypuszcza strzały i włócznie na zabicie,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który zdradliwie szkodzi przyjacielowi swemu, a gdy go doznają, mówi: żem żartem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stanie drew, zgaśnie ogień, gdzie nie masz podszczuwacza, ustaną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węgle martwe do rozpalonych i jako drwa do ognia, tak człowiek gniewliwy swary pobudza.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podszczuwacza jakoby proste, a one przerażają aż do wnętrzności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gdybyś naczynie gliniane srebrem nieczystym chciał ozdobić, tak wargi nadęte ze złym sercem złożone.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mowie swej bywa poznań nieprzyjaciel, kiedy w sercu rozmyśla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spuści głos swój, nie wierz mu: bo siedm złości są w sercu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nienawiść zdradliwie, tego złość będzie odkryta przed 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kopa dół, wpadnie weń, a kto toczy kamień, obróci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kłamliwy nie miłuje prawdy, a usta śliskie czynią zatracenie.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 nie wiedząc, co przyszły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chwali cudzy, a nie usta twoje, obcy, a nie wargi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Ciężkić jest kamień i ważny piasek, ale gniew głupiego nad oboje cięższy.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nie ma miłosierdzia ani nagła zapalczywość, a popędliwość wzruszonego ducha kto będzie mógł zstrzymać?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jawne karanie niż miłość tajemna.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są rany od miłującego niż zdradliwe całowania od nienawidzącego.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podepce plastr miodu, a dusza głodna i gorzkie przyjmie za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przenosząc się z gniazda swego, tak człowiek, który opuszcza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Olejkami i rozmaitą wonią uwesela się serce, a dobremi radami od przyjaciela dusza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Przyjaciela twego i przyjaciela ojca twego nie opuszczaj, a w dom brata twego nie wchodź w dzień kłopotu twego. Lepszy jest sąsiad bliski niżli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się mądrości, synu mój, a uweselaj serce moje, abyś mógł urągającemu odpowiedzieć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ujźrzawszy złe skrył się, maluczcy mijając podjęli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suknią tego, który ręczył za obcego, a za inne weźmi fant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błogosławi bliźniemu swemu wielkim głosem, rano wstawszy będzie podobny złorzeczącemu.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Dach, przez który kapie w dzień zimny, a niewiasta swarliwa są podobni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trzyma, jakoby kto wiatr trzymał i oliwy prawice swej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a człowiek zaostrza oblicze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będzie jadł owoc jego, a kto strzeże pana swego, uczczon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wodzie pokazują się twarze patrzających, tak serca człowiecze jawne są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nie bywają nigdy napełnione, tak i oczy człowiecze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próbują srebro w ogniu, a złoto w piecu, tak człowiek bywa próbowany usty chwalącego. Serce złośnikowe wynajduje złości, a serce dobre szuka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stłukł głupiego w stępie jako krupy, bijąc z wierzchu stąporem: nie będzie odjęte od niego głupstwo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poznawaj twarz bydła twojego, a miej staranie o trzodach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zawsze będziesz miał moc, ale korona będzie dana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łąki i ukazały się trawy zielone, i zebrano siana z 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na szaty twoje, a kozłowie na zapłatę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dosyć na kozim mleku ku żywności twojej i na potrzeby domu twojego, i na pożywienie służebnicom twoim.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 niezbożny, choć go nikt nie goni, ale sprawiedliwy jako lew śmiały, bez bojaźni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grzechów ziemie wiele książąt jej, a dla mądrości człowieka i wiadomości tego, co się mówi, przedłuży się żywot książęciu.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ubogi potwarzający ubogie jest podobien dżdżowi gwałtownemu, który głód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odstępują zakonu, chwalą niezbożnego, którzy go strzegą, zapalają się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myślą o sądzie, a którzy szukają JAHWE, obaczywają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 chodzący w prostości swej aniżli bogaty w drogach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zakonu, syn mądry jest, ale który karmi obżerce, zawstydza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bogactwa z lichwy i z płatu, zbiera je szczodremu na ubogie.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uszy swe, aby nie słuchał zakonu, modlitwa jego obrzydła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zawodzi sprawiedliwe na złą drogę, w upadku swym zginie, a prości posiędą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bogaty zda się sobie mądry: ale ubogi roztropny doświadczy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radują sprawiedliwi, wielka jest sława, gdy królują niezbożni, są upadki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złości swe, poszczęścion nie będzie, lecz kto się spowiada, a opuści je, miłosierdzie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się zawsze boi, a który jest twardego serca, we złe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ryczący i niedźwiedź łaknący: pan niezbożny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nie mające roztropności wielu uciśnie przez potwarz, a kto nienawidzi łakomstwa, dni jego będą przedłużone.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Człowieka, który potwarza krew dusze, by też do grobu uciekł, nikt nie dzierży.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prostości, zbawion będzie, kto przewrotnemi drogami idzie, raz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rolą swą, naje się chleba, lecz kto się próżnowaniem bawi, będzie syt ubóstwa.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wierny wielce chwalon będzie, lecz kto się prędko chce zbogacić,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wzgląd u sądu na osobę, niedobrze czyni, ten i dla kęsa chleba odstępuje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prędko chce zbogacić, a innym zajźrzy, nie wie, iż nań przyjdzie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człowieka, więtszą potym łaskę najdzie u niego, niżli ten, który łagodnym językiem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bierze co u ojca swego abo u matki, a mówi, że to nie grzech, jest towarzyszem mężobójce.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chlubi i szerzy, wszczyna zwady, lecz kto ma nadzieję w JAHWE, uzdrowion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sercu swoim, głupi jest, ale kto mądrze sobie postępuje,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zubożeje, kto gardzi proszącym, będzie niedostatek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powstają niezbożnicy, tedy się kryją ludzie, gdy oni zginą, mnożyć się będą sprawiedliwi.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karzącego twardym karkiem wzgardza, nagłe zginienie nań przyjdzie, a nie przyjdzie ku zdrowiu.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mnożą sprawiedliwi, będzie się radowało pospólstwo, gdy niezbożni władzą wezmą, wzdychać będzie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miłuje mądrość, uwesela ojca swego, ale który chowa wszeteczne niewiasty, utraci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sprawiedliwy wynosi ziemię, mąż łakomy wywróci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łagodnemi a obłudnemi słowy mówi przyjacielowi swemu, sieć zastawia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Grzeszącego męża niesprawiedliwego uwikle sidło, a sprawiedliwy chwalić i weselić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sprawiedliwy sprawę ubogich, niezbożny nie rozumie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zaraźliwi rozpraszają miasto, a mądrzy gniew odwracają.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będzieli się z głupim prawował, choć się gniewa, choć się śmieje, nie najdzie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krwawi nienawidzą prostego, ale sprawiedliwi szukają dusze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 ducha swego pokazuje głupi, mądry odkłada i chowa na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który rad słucha słów kłamliwych, wszytkie sługi ma niezbożne.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a ten, który pożycza, zabieżeli sobie, obudwu JAHWE oświeca.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który sądzi według prawdy ubogie, stolica jego będzie na wieki utwierdzona.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karanie daje mądrość, ale dziecię puszczone na swą wolą, zawstydza matkę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mnożą niezbożni, mnożyć się będą złości, a sprawiedliwi ujźrzą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syna twego, a ochłodzi cię i da kochanie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ustanie proroctwo, rozproszy się lud, a kto strzeże zakonu,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 nie może być słowy ukarany, bo rozumie, co mówisz, a odpowiadać nie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 prędkiego do mówienia? Więcej się trzeba głupstwa spodziewać niż ukarania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rozkoszy z młodu chowa sługę swego, potym go dozna krnąbrnego.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wzbudza zwady, a kto jest prędki do gniewu, będzie ku zgrzeszeniu skłonniejszy.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pysznym chodzi uniżenie, a pokornego duchem ogarnie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spółkuje ze złodziejem, ma w nienawiści duszę swoję, słucha poprzysięgającego, a 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człowieka, prędko upadnie, kto ma nadzieję w JAHWE, podniesion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szukają twarzy Pańskiej, a od JAHWE wychodzi sąd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sprawiedliwi mężem niezbożnym, a niezbożni brzydzą się tymi, którzy są na prostej drodze. Syn strzegący słowa ujdzie zatracenia.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Zgromadzającego, syna Zwracającego. Widzenie, które powiadał mąż, z którym Bóg jest i który, Bogiem z nim mieszkającym umocniony,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nagłupszy między mężami i mądrości człowieczej nie masz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nauczyłem się mądrości a nie nawykłem umiejętności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wstąpił do nieba i zstąpił? Kto zatrzymał wiatr w rękach swoich? Kto zawiązał wody jako w szacie? Kto założył wszytkie kończyny ziemie? Które jest imię jego? I które imię syna jego, jeśli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mowa Boża ognista, tarcza jest mającym nadzieję w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przydawaj nic do słów jego, aby cię nie przekonał i nie nalazł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rzeczy prosiłem u ciebie, nie odmawiaj mi, pókim żyw: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i słowa kłamliwe oddal ode mnie, żebractwa i bogactwa nie dawaj mi: daj tylko potrzeby do żywności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bych snadź nasycony, nie był przywiedziony do zaprzenia i rzekł: Któż jest PAN? Abo ubóstwem przyciśniony, nie jął się kraść i fałszywie nie przysięgał przez imię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oskarżaj sługi do Pana jego, aby cię snadź nie przeklinał i upadłbyś.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ojcu swemu złorzeczy i który matce swej nie błogosławi,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się sobie zda być czysty, a przecię nie omył się z plugastwa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ma wyniosłe oczy, a powieki ku górze obrócone,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ma miasto zębów miecze, a żuje trzonowemi swemi, aby wyjadł nędzniki z ziemie, a ubogie z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córce mówiące: Przynieś, przynieś! Trzy rzeczy są nienasycone, a czwarta, która nigdy nie rzecze: Dosyć: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Piekło, łono białogłowskie i ziemia, która się nie nasyca wodą, a ogień nigdy nie mówi: Dosyć.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urąga ojcu i które gardzi rodzenim matki swojej, niech wykłują krucy od potoków i niech je wyjedzą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u mnie trudne, a czwartej zgoła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orłowej na powietrzu, drogi wężowej na skale, drogi okrętu wpośrzód morza, a drogi męża w 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Takaż jest i droga cudzołożącej niewiasty, która zjadła i ucierając usta swoje, mówi: Nie uczyniłam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a czwartej znieść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sługą, kiedy króluje, pod głupim, kiedy się naje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nienawisną niewiastą, kiedy za mąż poszła, a pod służebnicą, kiedy się zstanie dziedziczką po Paniej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rzeczy są maluczkie na ziemi, a one są mędrsze nad mędrce.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 słaby, który gotuje we żniwa żywność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zajączek, gmin nieduży, który czyni sobie w skałach łożysko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 króla nie ma, a wszytka hufcami swemi wychodzi,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pająk rękoma się wspiera, a mieszka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są, które dobrze chodzą, a czwarta, która szczęśliwie kroczy: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namocniejszy między źwierzęty, niczyjego się potkania nie zlęknie,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kur mający biodra podkasane i baran, a i króla nie masz, który by mu się sprzeciwił.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Jest, który się głupim pokazał, skoro wzgórę jest wyniesiony: bo by był rozumiał, zatuliłby był ręką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mocno ściska wymiona, chcąc wydoić mleko, ten wyciska masło, a kto barzo nos wyciera, wyciska krew, a kto wzbudza gniewy, wywodzi niezgody.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Lamuela króla. Widzenie, którym go ćwiczyła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miły mój, cóż, miły żywota mego, cóż, miły żądania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niewiastom majętności twojej i bogactw twoich na zniszczenie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królom, o Lamuelu, nie dawaj królom wina, bo tam nie masz żadnej tajemnice, gdzie panuje opilstwo: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pili i nie zapomnieli sądów a nie odmienili sprawy synów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sycery smętnym a wina tym, których serce jest w gorzkości: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zapamiętają nędze swojej a boleści swojej więcej niech nie wspominają.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 niememu i sprawam wszytkich synów mijających,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twoje, skaż, co jest sprawiedliwego, a sądź nędznego i 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Niewiastę mężną któż znajdzie? Daleko i od ostatecznych granic cena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 w niej serce męża jej a korzyści nie będzie potrzebował.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 mu dobrym, a nie złym po wszytkie dni żywota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Szukała wełny i lnu i robiła dowcipem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jako okręt kupiecki z daleka przywożąca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wstawała, i dała korzyść domownikom swoim i pokarmy służebnicam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Oglądała rolą i kupiła ją, z pożytku rąk swoich nasadziła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Przepasała mocą biodra swoje i zmocniła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Skosztowała i ujźrzała, że dobre jest kupiectwo jej, nie zgaśnie w nocy kaganiec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ściągnęła do mocnych rzeczy a palce jej ujęły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otworzyła ubogiemu a dłonie swe ściągnęła ku niedostatecznemu.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bała domowi swemu zimna śnieżnego: bo wszyscy domownicy jej mają po dwu sukniach.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Obicie sprawiła sobie, bisior i szarłat odzienie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Znaczny jest mąż jej w radzie, gdy usiędzie między starszymi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Rąbek urobiła i przedała, i pas podała Chananejczykowi.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ochędóstwo ubiór jej i śmiać się będzie czasu potomnego.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swe otwarza mądrości a zakon miłosierdzia na języku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Upatrowała szcieżki domu swego a chleba próżnując 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synowie jej, i szczęśliwą sławili, mąż jej, i chwalił 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córek zebrało bogactwa: tyś przewyższyła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Omylna wdzięczność i marna jest piękność: niewiasta bojąca się Boga ta będzie chwalona.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owoców ręku jej a niech ją chwalą w bramach uczynki jej!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2024-06-04T02:42:57Z</dcterms:modified>
</cp:coreProperties>
</file>