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kęs chleba suchego z weselem niżli dom pełen ofiar z swarem.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będzie panował nad synmi głupimi, a między bracią będzie dzielił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ogniu próbują srebro, a złoto w piecu, tak JAHWE próbuje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posłuszen jest językowi złośliwemu, a zdradliwy słucha warg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ubogim, lży stworzyciela jego, a kto się raduje z upadku drugiego, nie ujdzie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Wieńcem starych są synowie synów, a chwała synów,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przystają głupiemu słowa poważne ani książęciu usta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drogi nawdzięczniejszy oczekiwanie czekającego: gdzie się kolwiek obraca, mądrze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grzech, szuka przyjaźni, kto inakszemi słowy powtarza, rozłącza złączone.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waży upominanie u roztropnego niżli sto plag u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zawsze swaru szuka, ale anjoł okrutny będzie wysłan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potkać się z niedźwiedzicą, kiedy jej dzieci wezmą, niżli z głupim ufającym w głupstwie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oddaje złe za dobre, nie wynidzie złe z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spuszcza wodę, początkiem jest swarów, i niżli odniesie lekkość, odstępuje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usprawiedliwia niezbożnego i kto potępia sprawiedliwego, obadwa są obrzydłymi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głupiemu, że ma bogactwa? - ponieważ mądrości kupić nie może. Kto dom swój wysoko podnosi, szuka obalenia, a kto się chroni nauki,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miłuje, kto jest przyjacielem, a brat doznan bywa w 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człowiek klaskać będzie rękoma, gdy zaręczy za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o rozterkach, miłuje swary, a kto podnosi drzwi, upadku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przewrotnego serca, nie najdzie dobra, a kto wywraca język,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się urodził na sromotę swoję, ale ani ociec głupiego będzie miał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czyni wiek kwitnący, duch smutny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z zanadrza niezbożnik bierze, aby wywrócił szcieżki sądowe.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twarzy roztropnego świeci się mądrość, oczy głupich na kończynach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gniewem ojcowi, a żałością matce, która go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uszkodzić sprawiedliwego ani bić przełożonego, który dobrze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miarkuje mowy swe, jest uczony i mądry, a drogiego ducha mąż 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jeśli milczy, będzie mian za mądrego, a jeśli stuli usta swe, za roztropnego.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2024-06-01T07:35:16Z</dcterms:modified>
</cp:coreProperties>
</file>