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imię dobre niż wielkie bogactwa, łaska nad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ubogi potkali się: obudwu JAHWE jest stworzycielem.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Smyślny obaczy złe i skrył się, prostak minął i popadł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skromności bojaźń PANSKA, bogactwo i chwała, i 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Oręża i miecze na drodze przewrotnego, a stróż dusze swej daleko odstępuje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Przypowieść jest: Młodzieniec wedle drogi swej, choćby się zstarzał, nie odstąpi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ubogim rozkazuje, a kto u kogo pożycza, sługą jest tego, który mu pożyczył.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będzie żął nieszczęście i laską gniewu swego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skłonny jest ku miłosierdziu, błogosławion będzie, bo chleba swego dał ubogiemu. Zwycięstwa i czci dostanie, kto dary daje, a duszę odejmuje tych, co je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Wypądź naśmiewcę, a wynidzie z nim swar i ustaną prawa i potwarzy.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czystość serdeczną, dla wdzięczności ust swoich będzie miał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PANSKIE strzegą umiejętności, a słowa nieprawego bywają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leniwiec: Lew jest na dworze, w pośrzód ulic zabit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cudzej są dołem głębokim: na kogo się JAHWE gniewa, wpadnie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przywiązane jest do serca dziecięcego, ale rózga karania wypędzi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potwarza ubogiego, aby przysporzył majętności sobie, da sam bogatszemu i będzie nędzę klepał.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 twego a słuchaj słów mądrych, a serce swoje przyłóż do nauki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którać piękna będzie, gdy ją zachowasz w sercu swoim, i rozpłynie się po wargach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w JAHWE ufanie twoje: i przetożem ci ją dziś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 ją trojako opisał w myślach i w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ci okazał stałość i powieści prawdziwe, abyś z nich odpowiadał tym, którzy cię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bezprawia ubogiemu, iż ubogi jest, ani niszcz nędznika w bramie,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będzie sądził sprawy jego i przebije tych, którzy przebili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przyjacielem człowiekowi gniewliwemu ani chodź z mężem zapalczywym,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snadź nie przywykł szcieżkom jego a wziął zgorszenie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temi, którzy rękę dają i którzy się czynią rękojmiami za długi.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nie masz skąd wrócić, czemuć nie ma wziąć przykrycie z łóżka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przestępuj granic starych, które założyli ojcowie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męża biegłego w sprawach swoich? Przed królmi stać będzie, a nie będzie przed podłymi.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2024-06-01T21:48:21Z</dcterms:modified>
</cp:coreProperties>
</file>