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śnieg lecie, a deszcz we żniwa, tak nie przystoi głupiemu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gdzie indzie przelatujący i wróbl, kędy chce, bieżący, tak przeklęctwo bez przyczyny wymówione na kogo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 na koniu a ogłów na osła, a kij na grzbiet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głupstwa jego, abyś nie był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głupstwa jego, aby się sobie nie zdał być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Chromy na nogi i nieprawość pijący, kto posyła słowa przez posła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chromy próżno ma cudne golenie, tak nieprzystojna jest przypowieść w uściech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kto rzuca kamień na gromadę Merkuriuszowę, tak kto wyrządza poćciwość głupiemu.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ciernie urosło w ręce pijanego, tak przypowieść w uściech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czyni koniec sprawom, a kto głupiemu rozkaże milczenie, gniew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pies, który się zwraca do zwrócenia swego, tak głupi, który powtarza głupstwo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człowieka, który się sobie zda być mądrym? Większą nadeń nadzieję będzie miał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leniwiec: Lew jest na drodze i lwica na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drzwi obracają się na zawiasach swoich, tak leniwiec na łóżku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Kryje leniwiec rękę pod pachy swoje, a z pracą je podnosi do 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zda się sobie mędrszy niżli siedm mężów mądrze mówiących.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 kto psa ułapi za uszy, tak kto niecierpliwy, mimo idzie, a wdaje się w swary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winny ten, który wypuszcza strzały i włócznie na zabicie,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który zdradliwie szkodzi przyjacielowi swemu, a gdy go doznają, mówi: żem żartem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stanie drew, zgaśnie ogień, gdzie nie masz podszczuwacza, ustaną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węgle martwe do rozpalonych i jako drwa do ognia, tak człowiek gniewliwy swary pobudza.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podszczuwacza jakoby proste, a one przerażają aż do wnętrzności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gdybyś naczynie gliniane srebrem nieczystym chciał ozdobić, tak wargi nadęte ze złym sercem złożone.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mowie swej bywa poznań nieprzyjaciel, kiedy w sercu rozmyśla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spuści głos swój, nie wierz mu: bo siedm złości są w sercu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nienawiść zdradliwie, tego złość będzie odkryta przed 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kopa dół, wpadnie weń, a kto toczy kamień, obróci się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kłamliwy nie miłuje prawdy, a usta śliskie czynią zatracenie.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2024-05-23T09:31:38Z</dcterms:modified>
</cp:coreProperties>
</file>