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 niezbożny, choć go nikt nie goni, ale sprawiedliwy jako lew śmiały, bez bojaźni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grzechów ziemie wiele książąt jej, a dla mądrości człowieka i wiadomości tego, co się mówi, przedłuży się żywot książęciu.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ubogi potwarzający ubogie jest podobien dżdżowi gwałtownemu, który głód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odstępują zakonu, chwalą niezbożnego, którzy go strzegą, zapalają się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myślą o sądzie, a którzy szukają JAHWE, obaczywają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 chodzący w prostości swej aniżli bogaty w drogach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zakonu, syn mądry jest, ale który karmi obżerce, zawstydza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bogactwa z lichwy i z płatu, zbiera je szczodremu na ubogie.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uszy swe, aby nie słuchał zakonu, modlitwa jego obrzydła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zawodzi sprawiedliwe na złą drogę, w upadku swym zginie, a prości posiędą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bogaty zda się sobie mądry: ale ubogi roztropny doświadczy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radują sprawiedliwi, wielka jest sława, gdy królują niezbożni, są upadki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złości swe, poszczęścion nie będzie, lecz kto się spowiada, a opuści je, miłosierdzie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się zawsze boi, a który jest twardego serca, we złe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ryczący i niedźwiedź łaknący: pan niezbożny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nie mające roztropności wielu uciśnie przez potwarz, a kto nienawidzi łakomstwa, dni jego będą przedłużone.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Człowieka, który potwarza krew dusze, by też do grobu uciekł, nikt nie dzierży.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prostości, zbawion będzie, kto przewrotnemi drogami idzie, raz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rolą swą, naje się chleba, lecz kto się próżnowaniem bawi, będzie syt ubóstwa.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wierny wielce chwalon będzie, lecz kto się prędko chce zbogacić,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wzgląd u sądu na osobę, niedobrze czyni, ten i dla kęsa chleba odstępuje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prędko chce zbogacić, a innym zajźrzy, nie wie, iż nań przyjdzie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człowieka, więtszą potym łaskę najdzie u niego, niżli ten, który łagodnym językiem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bierze co u ojca swego abo u matki, a mówi, że to nie grzech, jest towarzyszem mężobójce.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chlubi i szerzy, wszczyna zwady, lecz kto ma nadzieję w JAHWE, uzdrowion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sercu swoim, głupi jest, ale kto mądrze sobie postępuje,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zubożeje, kto gardzi proszącym, będzie niedostatek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powstają niezbożnicy, tedy się kryją ludzie, gdy oni zginą, mnożyć się będą sprawiedliwi.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2024-05-31T12:52:24Z</dcterms:modified>
</cp:coreProperties>
</file>