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Lamuela króla. Widzenie, którym go ćwiczyła matka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Cóż, miły mój, cóż, miły żywota mego, cóż, miły żądania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niewiastom majętności twojej i bogactw twoich na zniszczenie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królom, o Lamuelu, nie dawaj królom wina, bo tam nie masz żadnej tajemnice, gdzie panuje opilstwo: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snadź nie pili i nie zapomnieli sądów a nie odmienili sprawy synów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Dawajcie sycery smętnym a wina tym, których serce jest w gorzkości: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piją i zapamiętają nędze swojej a boleści swojej więcej niech nie wspominają.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usta swe niememu i sprawam wszytkich synów mijających,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usta twoje, skaż, co jest sprawiedliwego, a sądź nędznego i 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Niewiastę mężną któż znajdzie? Daleko i od ostatecznych granic cena 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 w niej serce męża jej a korzyści nie będzie potrzebował.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 mu dobrym, a nie złym po wszytkie dni żywota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Szukała wełny i lnu i robiła dowcipem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Zstała się jako okręt kupiecki z daleka przywożąca żywność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nocy wstawała, i dała korzyść domownikom swoim i pokarmy służebnicam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Oglądała rolą i kupiła ją, z pożytku rąk swoich nasadziła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Przepasała mocą biodra swoje i zmocniła ramiona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Skosztowała i ujźrzała, że dobre jest kupiectwo jej, nie zgaśnie w nocy kaganiec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swą ściągnęła do mocnych rzeczy a palce jej ujęły wrzeciono.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swą otworzyła ubogiemu a dłonie swe ściągnęła ku niedostatecznemu.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bała domowi swemu zimna śnieżnego: bo wszyscy domownicy jej mają po dwu sukniach.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Obicie sprawiła sobie, bisior i szarłat odzienie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Znaczny jest mąż jej w radzie, gdy usiędzie między starszymi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Rąbek urobiła i przedała, i pas podała Chananejczykowi.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i ochędóstwo ubiór jej i śmiać się będzie czasu potomnego.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swe otwarza mądrości a zakon miłosierdzia na języku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Upatrowała szcieżki domu swego a chleba próżnując nie 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synowie jej, i szczęśliwą sławili, mąż jej, i chwalił 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córek zebrało bogactwa: tyś przewyższyła wszytkie.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Omylna wdzięczność i marna jest piękność: niewiasta bojąca się Boga ta będzie chwalona.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jej z owoców ręku jej a niech ją chwalą w bramach uczynki jej!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2024-05-23T15:31:57Z</dcterms:modified>
</cp:coreProperties>
</file>