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jeślibyś ręczył za przyjaciela twego, uwiąziłeś u obcego rękę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usidliłeś się słowy ust twoich i pojmaneś własnemi mowami.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Uczyńże tedy, co mówię, synu mój, a wyzwól się sam, boś wpadł w rękę bliźniego twego. Biegaj, śpiesz się, wzbudź przyjaciela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snu oczom twoim i niech nie drzymią powieki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 się jako sarna z ręki i jako ptak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o leniwcze, a przypatruj się drogam jej, a ucz się mądrości: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mając wodza ani nauczyciela, ani przełożonego,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gotuje lecie pokarm sobie i zgromadza we żniwa, co by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dokądże, leniwcze, spać będziesz? Kiedy powstaniesz ze snu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 pośpisz, mało podrzymiesz, mało złożysz ręce ku spaniu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na cię jako podróżny niedostatek, a ubóstwo jako mąż zbrojny. Lecz jeśli będziesz nieleniwym, przyjdzie jako źrzódło żniwo twoje, a niedostatek daleko uciecze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odstępca, mąż nieużyteczny, chodzi z przewrotnemi 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oczyma, pociera nogą, palcem mówi,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złym sercem myśli złość, a na każdy czas swary rozsiewa.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nagle przyjdzie zatracenie jego i zarazem start będzie ani będzie więcej mieć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rzeczy są, których nienawidzi JAHWE, a siódmą brzydzi się dusza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Oczu wyniosłych, języka kłamliwego, ręku przelewających krew niewinną,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 wymyślającego myśli złośliwe, nogi prędkich na bieżenie ku złemu,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świadka fałszywego, który mówi kłamstwo, i tego, który sieje rozterki między bracią.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Zachowuj, synu mój, przykazania ojca twego a nie opuszczaj zakonu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 je zawsze u serca twego i obwiń koło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chodził, niechaj idą z tobą, gdy będziesz spał, niech cię strzegą, a gdy się ocucisz, rozmawiaj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przykazanie pochodnia jest, a zakon, światłość i droga do żywota, karność ćwiczenia.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strzegły od złej niewiasty i od łagodnego języka obcej.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pożąda piękności jej serce twoje ani się daj poimać mruganiu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Cena bowiem nierządnice ledwie za jeden chleb stoi, a niewiasta drogą duszę mężową pojmuje.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skryć ogień w zanadrzu swoim, aby nie gorzały szaty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chodzić po rozpalonym węglu, aby się nie oparzyły nogi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który wnidzie do żony bliźniego swego, nie będzie czysty, kiedy się jej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wielkać jest wina, kiedy kto ukradnie: bo kradnie, aby duszę łaknącą nasycił.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też zastaną, nagrodzi siedmiorako i wyda wszytkę majętność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cudzołożnik jest, prze niedostatek serca straci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Zelżywość i sromotę zgromadza sobie, a hańba jego nie będzie zgładzona.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zawistna miłość i zapalczywość mężowa nie przepuści w dzień pomsty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 się użyć niczyjej prośbie, i nie przyjmie za odkupienie nawięcej darów.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2024-05-23T11:58:56Z</dcterms:modified>
</cp:coreProperties>
</file>