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Mówiłem ja w sercu moim: Pójdę a rozpuszczę się w rozkoszach i będę zażywał dobra. I widziałem, że i to jest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Śmiech poczytałem za błąd, a do wesela rzekłem: Co się darmo zwodzisz?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Myśliłem w sercu swoim, abych zawściągnął od wina ciało moje, abych serce swe przeniósł ku mądrości, a uchronił się głupstwa: ażbych obaczył, co by było pożytecznego synom ludzkim, co by czynić potrzeba pod słońcem przez wszytkie dni żywota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Rozwielmożyłem dzieła moje, nabudowałem sobie domów i nasadziłem winnic;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naczyniłem ogrodów i sadów i naszczepiłem w nich drzew rodzaju wszelakiego,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nabudowałem sobie stawów dla odwilżania lasów drzew rodzących.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Nabyłem sobie sług i służebnic i miałem czeladź wielką. Stada też i wielkie trzody owiec nade wszytkie, którzy przede mną byli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Zgromadziłem sobie srebro i złoto, i majętności królów i krain; sprawiłem sobie śpiewaki i śpiewaczki i rozkoszy synów człowieczych, kubki i czasze na służbę do nalewania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przeszedłem bogactwy wszytkie, którzy przede mną byli w Jeruzalem, mądrość też została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wszytko, czego żądały oczy moje, nie broniłem im anim odmawiał sercu memu, aby nie miało używać wszelakiej rozkoszy i kochać się w tym, com był zgotował. A miałem to za cząstkę swoję, gdybych zażył prace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się obrócił ku wszytkim dziełom, których naczyniły ręce moje i ku robotam, w którychem się próżno pocił: obaczyłem we wszytkich marność i udręczenie myśli a iż nic nie trwa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Przeszedłem, abych oglądał mądrość i głupstwa, i szaleństwa (cóż jest, rzekłem, człowiek, aby mógł naśladować króla, stwórcę swego)?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obaczyłem, iż tak dalece mądrość przechodzi głupstwo, jako różna jest światłość od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Mądrego oczy są w głowie jego, głupi w ciemności chodzi: i poznałem, iż jednakie jest obu dokończenie!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w sercu swym: Jeśliż jedno; będzie i głupiego, i moje dokończenie, cóż mi pomoże; żem się więcej o mądrość starał? I rozmawiając z sercem swoim obaczyłem, że i to jest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bowiem pamięci tak mądrego jako i głupiego na wieki, a potomne czasy zapomnieniem wszytko zarówno pokryją: umiera uczony także jako nieuczony.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dlategoż omierzł mi żywot mój, widząc, że wszytko złe jest pod słońcem i wszytko jest marność i utrapienie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Brzydziłem się zaś wszytką pracą moją, którąm pilnie pracował pod słońcem, gdyż mam mieć dziedzica po sobie,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którym nie wiem, jeśli mądry abo głupi będzie i ma panować w pracach moich, w którychem się pocił i kłopotałem się. A jestże co tak marnego?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przetożem przestał i odmówiło serce moje więcej pracować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drugi pracuje w mądrości i umiejętności, i w pilnym staraniu, człowiekowi próżnującemu zostawuje nabycie: i to tedy marność i nieszczęście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 za pożytek człowiekowi ze wszytkiej pracej jego i z udręczenia ducha, którym się męczył pod słońcem?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dni jego boleści i nędze są pełne - ani w nocy sercem odpoczywa: więc i to nie jest marność?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lepiej jest jeść i pić, i okazać duszy swej dobra z pracej swojej? I toć jest z ręki Bożej!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tak używać i rozkoszy zażywać będzie jako 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Człowiekowi, który jest dobry przed oczyma jego, dał Bóg mądrość i naukę, i wesele: lecz grzesznemu dał frasunek i zbytnią pracą, aby przyczyniał i zbierał, a potym dał temu, który się Bogu upodobał: wszakże i to jest marność i próżne myśli utrapienie.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2024-05-28T09:25:38Z</dcterms:modified>
</cp:coreProperties>
</file>