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 niżli maści drogie i dzień śmierci niżli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żałobnego, niżli do domu godownego: bo w onym przypomina się koniec wszytkich ludzi, a człowiek żywiący rozmyśla, co na potym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gniew niżli śmiech: bo przez smutek twarzy poprawuje się umysł przestępnego.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mądrych, gdzie smutek jest, a serce głupich, kędy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dać się karać mądremu, niżli dać się oszukać pochlebstwami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 trzask cierznia pod kotłem gorającego, taki śmiech głupiego: ale i 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Potwarz frasuje mądrego i straci moc serca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modlitwy niż początek. Lepszy jest cierpliwy niż chełpliwy.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ku zagniewaniu prędki: bo gniew w zanadrzu głupiego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Co mnimasz za przyczyna jest, że pierwsze czasy lepsze były, niżli teraz są? bo głupie jest takowe pytanie.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Pożyteczniejsza jest mądrość z bogactwem i więcej pomaga tym,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bowiem broni mądrość, tak też bronią pieniądze: lecz to ma nadzwyż umiejętność i mądrość, że dają żywot temu, który je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sprawam Bożym, iż żaden nie może poprawić, którego on wzgardzi.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dobry zażywaj dobra, a strzeż się dnia złego. Bo jako ten, tak i on uczynił Bóg, aby nie nalazł człowiek przeciw jemu żałob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też widział za dni marności mojej: sprawiedliwy ginie w sprawiedliwości swojej, a niezbożny długo żyje we złości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nazbyt sprawiedliwym, ani mądrym więcej niż potrzeba, abyś nie zgłupiał.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barzo niezbożnie ani bądź głupim, abyś nie umarł czasu nie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wspomagać sprawiedliwego, ale i od niego nie odciągaj ręki twojej, bo kto się Boga boi, nic nie zaniedbawa.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więcej umacnia mądrego, niżli dziesięć książąt,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bowiem sprawiedliwego na ziemi, który by czynił dobrze, a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do wszytkich powieści, które się mówią, nie przykładaj serca twego: abyś snadź nie usłyszał sługi twego złorzeczącego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sumnienie twoje, żeś i ty często złorzeczył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Wszytkiegom doświadczał mądrością. Mówiłem: Będę mądrym, a ona dalej odstąpiła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więcej, niżli była: i głęboka głębia, kto ją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Obejźrzałem wszytko myślą moją, abych wiedział i uważał, i szukał mądrości i rozumu a iżbych poznał niezbożność głupiego i błąd nierozumnych.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doznałem, iż niewiasta gorszczejsza jest niżli śmierć, która jest sidłem łowców, a serce jej niewód, ręce jej są pęta. Kto się Bogu podoba, wybiega się od niej: ale kto grzeszny jest, będzie od niej poiman.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tego doznał (rzekł Ekklezjastes) jednego po drugim, abych nalazł pewną rzecz,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jeszcze szuka dusza moja, a nie nalazłem. Męża jednego prawego z tysiąca, lecz niewiasty ze wszech nie nalazłem.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2024-05-28T00:57:35Z</dcterms:modified>
</cp:coreProperties>
</file>