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ustawują prawa niezbożne, i piszący niesprawiedliwość napisali: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ucisnęli na sądzie ubogie i gwałt uczynili sprawie poniżonych ludu mego, aby były wdowy łupem ich, a sieroty aby odzierali.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uczynicie w dzień nawiedzenia i utrapienia z daleka przychodzącego: do czyjego się ratunku ucieczecie? I gdzie zostawicie sławę waszę,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zgarbili pod okowami, a z pobitymi żebyście nie upadli? W tym wszytkim nie odwróciła się zapalczywość jego, ale jeszcze ręka jego wyciągniona.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Assurowi! Rózga gniewu mego i kij on jest: w ręce ich rozgniewanie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narodu zdradliwego poślę ji a na lud zapalczywości mojej rozkażę mu, aby pobrał łupy i rozchwytał korzyści, i uczynił go podeptanym jako błoto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tak będzie mniemał i serce jego nie tak będzie rozumiało, ale serce jego będzie na zstarcie i na wytracenie niemało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książęta moje pospołu królmi nie są, aza nie jako Charkamis, tak Kalano, a jako Arfad, tak i Emat, aza nie jako Damaszek, tak i Samaria?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nalazła ręka moja królestwa bałwańskie, tak i bałwany ich z Jeruzalem i z Samaryjej!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jakom uczynił Samaryjej i bałwanom jej, nie także uczynię Jeruzalem i bałwanom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gdy wykona Pan wszytkie sprawy swoje na górze Syjon i w Jeruzalem, nawiedzę owoc wielmożnego serca króla Assur i sławę wysokości 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rzekł: Mocą ręki mojej uczyniłem i mądrością moją wyrozumiałem, i odjąłem granice narodom, i złupiłem książęta ich, i stargnąłem jako mocny wysoko siedzące.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nalazła ręka moja jako gniazdo siłę narodów: a jako zbierają jajca, które są opuszczone, takem ja zebrał wszytkę ziemię, a nie było, kto by ruszył piórem i gębę otworzył, i zawarczał.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będzie przechwalać siekiera przeciw temu, kto nią rąba, abo się podwyższy piła przeciw temu, który nią trze? Jako gdyby się podnosiła rózga na tego, który ją podnosi, i gdyby się podnosił kij, który wżdy jest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zeszłe panujący JAHWE zastępów na tłuszcze jego suchoty, a pod sławą jego rozpalone będzie gorzało jako zapalenie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światłość Izraelowa w ogniu, a Święty jego w płomieniu, i będzie spalono i pożarto cierznie jego i tarnie dnia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sława lasu jego i Karmela jego od dusze aż do ciała zniszczona będzie i będzie tułaczem od 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Ostatek też drzewa lasu jego dla trochy policzon będzie i dziecię je podpisze.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nie przyczyni ostatek Izraela i ci, którzy się wybiegali z domu Jakobowego, polegać na tym, który je bije: ale polegać będzie na JAHWE, świętym Izraelowym,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Ostatek się nawróci, ostatek, mówię, Jakoba do Boga 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 było ludu twego, Izraelu, jako piasku morskiego, ostatek nawróci się z niego, dokonanie skrócone, wyleje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dokonanie i skrócenie uczyni JAHWE Bóg zastępów w pośrzodku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 zastępów: Nie bój się, ludu mój, obywatelu Syjon, Assura: rózgą ubije cię a laskę swą podniesie na cię na drodze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maluczko i trochę, a skończy się rozgniewanie i zapalczywość moja nad złością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 nań JAHWE zastępów bicz na kształt porażki Madian na skale Oreb i rózgę swą na morzu, i podniesie ją na drodze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zjęte będzie brzemię jego z ramienia twego i jarzmo jego z szyje twojej, i zgnije jarzmo od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na Ajat, przejdzie do Magron, u Machmas porzuci naczynie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Przebiegli w lot: Gaba mieszkanie nasze, zdumiała się Rama, Gabaat Saulowe uciekło.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 głosem twoim, córko Galim, pilnuj, Laisa, ubożuchna Anatot.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Przeprowadziła się Medemena, obywatele Gabim zmacniajcie się! Jeszcze dzień jest, że mogą stać w Nobie, będzie potrząsał ręką swoją ku górze córki Syjon, pagórkowi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panujący JAHWE zastępów stłucze łagwicę w strachu, a wysokiego wzrostu wycięci będą, a wynieśli będą poniżeni.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obalone będą gęstwy lasu żelazem, i Liban z wysokimi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2024-05-31T15:37:27Z</dcterms:modified>
</cp:coreProperties>
</file>