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Blisko jest, że przyjdzie czas jego, a dni jego nie odwloką się. Abowiem zlituje się JAHWE nad Jakobem i obierze jeszcze z Izraela, i da im odpoczynąć na ziemi ich, przyłączy się do nich przychodzień i przystanie do domu Jakobowego.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je trzymać narody, i przywiodą je na miejsce ich, i posiędzie je dom Izraelski na ziemi PANskiej za sługi i za służebnice, i będą imać te, którzy je imali, i podbiją wycięgacze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onego, gdy tobie Bóg da odpoczynienie od pracy twojej i od drżenia twego, i od niewoli ciężkiej, w któryjeś był przedtym,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tę przypowieść przeciw królowi Babilońskiemu i rzeczesz: Jakoż ustał wycięgacz, ustał pobór?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Złamał JAHWE kij niezbożnych, laskę panujących!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Bijącego ludzie w zagniewaniu plagą nieuzdrowioną, podbijającego narody w zapalczywości, przeszladującego okrutnie.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Odpoczynęła i umilkła wszytka ziemia, uradowała się i uweseliła,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jodły też rozweseliły się nad tobą i cedry Libańskie: odtąd, jakoś zasnął, nie wyciągnie, który by nas podciął.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Piekło ze spodku ruszyło się na potkanie przyszcia twego, wzbudziłoć obrzymy. Wszyscy książęta ziemscy powstali z stolic swoich, wszytkie książęta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odpowiedzą i rzeką tobie: I tyś zranion jest jako i my, zstałeś się nam podobny.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Stargniona jest do piekła pycha twoja, upadł trup twój, pod tobą pościelą mola, a przykrycie twoje będą robacy!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żeś spadł z nieba, Lucyferze, któryś rano wschodził? Upadłeś na ziemię, któryś zraniał narody,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któryś mówił w sercu twoim: Wstąpię na niebo, nad gwiazdy Boże wywyższę stolicę moję, usiędę na górze testamentu, na stronach północnych.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Wstąpię na wysokość obłoków, będę podobny Nawyższemu!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aż do piekła stargnion będziesz, w głębokość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cię ujźrzą, przychylą się k tobie i przypatrować ci się będą: I onże to mąż, który trwożył ziemią, który zatrząsnął królestwy,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obrócił świat w pustynią i miasta jego rozwalił, więźniom swoim nie otworzył ciemnice?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królowie narodów zasnęli w sławie, mąż w domu swoim,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tyś wyrzucony z grobu twego jako latorośl niepożyteczna, splugawionyś i uwinionyś z tymi, którzy są mieczem pobici i zstąpili do dna dołu jako trup zgniły.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miał towarzystwa ani z nimi w pogrzebie, boś ty ziemię twoję pokaził, tyś lud swój pomordował! Nie będzie zwano na wieki nasienie złośliwych.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Zgotujcie syny jego na zabicie, dla nieprawości ojców ich. Nie powstaną ani odziedziczą ziemie, ani napełnią świata miastami.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powstanę na nie, mówi JAHWE zastępów, i zatracę imię Babilonu, i szczątek, i płód, i naród,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uczynię ją dzierżawą jeża i kałużami wód i wymiotę ją miotłą wycierając,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JAHWE zastępów, mówiąc: Jeśli nie tak będzie, jakom umyślił; i jakom w myśli rozbierał, tak się stanie,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zetrę Assyryjczyka w ziemi mojej a na górach moich podepcę go i odejdzie od nich jarzmo jego a brzemię jego z ramienia jego zjęte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rada, którąm umyślił na wszytkę ziemię, i ta jest ręka wyciągniona na wszytkie narody!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JAHWE zastępów postanowił, a któż będzie mógł zwątlić? I ręka wyciągniona, a któż ją odwróci?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Roku, którego umarł król Achaz, zstało się to brzemię: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wesel się ty, wszytka ziemio Filistymska, że złamana jest rózga tego, który cię bił, bo z korzenia wężowego wynidzie bazyliszek, a nasienie jego pożerające ptaka.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się paść pierworodni nędznych, a ubodzy bezpiecznie odpoczywać będą. I wygubię głodem korzeń twój, i szczątki twe wybiję.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Zawyj, bramo, wołaj, miasto: porażona jest Filistea wszytka; bo od północy dym przyjdzie, a nie masz, kto by uszedł przed hufem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odpowiedzą posłom narodu? Bo JAHWE założył Syjon, a w nim nadzieję mieć będą ubodzy ludu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2024-05-31T07:35:20Z</dcterms:modified>
</cp:coreProperties>
</file>