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Brzemię Egiptu: Oto JAHWE wsiędzie na obłok lekki i wnidzie do Egiptu. I poruszą się bałwany Egipskie od oblicza jego i serce Egipskie zemdleje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spuszczę Egiptczyki z Egiptczykami, i będzie walczył mąż z bratem swoim, i mąż z przyjacielem swoim, miasto z miastem, królestwo z królestwem.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rozerwie się duch Egipski we wnętrznościach jego, a radę jego na dół zrzucę; i będą się pytać bałwanów swych i wieszczków swych, i pytonów, i wróżków.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podam Egipt w ręce panów okrutnych, a król mocny będzie panował nad nimi, mówi JAHWE Bóg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wyschnie woda z morza, a rzeka ustanie i wyschnie.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ustaną rzeki, zniszczeją i powysychają potoki przekopów. Trzcina i sitowie powiędnie,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obnaży się łożysko potokowe od stoku swego i każde zasianie wilgotne oschnie, zwiędnie i 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zasmęcą się rybitwi i płakać będą wszyscy, którzy miecą do rzeki wędę, a ci, którzy rozciągają sieć po wodzie, zemdleją.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Zawstydzą się ci, którzy robili len, którzy czosali i tkali subtelne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wilgotne jego osłabiałe, wszyscy, którzy czynili sadzawki na łowienie ryb.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Głupie książęta Tanejskie! Mądrzy rajcy faraonowi dali radę niemądrą. Jakoż rzeczecie faraonowi: Synem ja mądrych, synem królów starodawnych.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Gdzież teraz są mędrcowie twoi? Niech ci oznajmią i okażą, co umyślił JAHWE zastępów o Egipcie.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Zgłupiały książęta Tanejskie, uschły książęta Memfejskie, zwiedli Egipt węgieł ludów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namieszał w pośrzodku jego ducha wichrowatego i zawiedli w błąd Egipt w każdej sprawie jego, jako błądzi pijany i zwracający.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będzie w Egipcie uczynku, który by uczynił głowę i ogon, nakrzywiający i wściągający.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on dzień będzie Egipt jako niewiasty i zdumieją się a będą się bać od poruszenia ręki JAHWE zastępów, którą on będzie ruszał nad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ziemia Judzka Egiptowi strachem: każdy, kto ją wspomni, będzie się lękał rady JAHWE zastępów, którą on nań umyślił.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on dzień będzie pięć miast w ziemi Egipskiej, które będą mówić językiem Chananejskim i przysięgać przez JAHWE zastępów: jedno będą zwać Miastem Słonecznym.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on dzień będzie ołtarz PANSKI w pośrzód ziemie Egipskiej a słup PANSKI podle granice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na znak i na świadectwo JAHWE zastępów w ziemi Egipskiej. Bo wołać będą do JAHWE przed trapiącym i pośle im zbawiciela i obrońcę, który je wybawi.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poznają JAHWE w Egipcie, i poznają Egipcjanie JAHWE w on dzień, i będą go czcić ofiarami i darami; i będą ślubować śluby JAHWE, i oddadzą.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skarze JAHWE Egipt karaniem, i uzdrowi ji, i nawrócą się do JAHWE, i da się im ubłagać, i uleczy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on dzień będzie droga z Egiptu do Assyryjczyków i wnidzie Assyryjczyk do Egiptu, a Egiptczyk do Assyryjczyków, i będą służyć Egipcjanie Assurowi.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on dzień będzie Izrael trzecim Egipcjanowi i Assyrianowi, błogosławieństwem w pośrzód ziemie,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którą błogosławił JAHWE zastępów, mówiąc: Błogosławiony lud mój Egipski a uczynek rąk moich Assyryjczykowie: a dziedzictwo moje Izrael.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19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2024-06-04T04:11:08Z</dcterms:modified>
</cp:coreProperties>
</file>