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pustynie morskiej: Jako wichry z południa pochodzą, od puszczy ciągnie z ziemie strasznej.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srogie jest mi oznajmione, kto jest niedowiarkiem, niewiernie czyni, a który jest pustoszycielem, pustoszy. Wyciągni, Elam, oblęż, Medzie: uspokoiłem wszelkie wzdychanie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napełniły biodra moje boleści, ucisk ogarnął mię jako ucisk rodzącej, upadłem usłyszawszy, strwożyłem się ujźrzawszy.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Zemdlało serce moje, zdumiałem się dla ciemności: Babilon miły mój, położony mi jest na podziw!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stół, wyglądaj na wieży jedzących i pijących, wstawajcie, książęta, pochwyćcie tarcz!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mi rzekł Pan: Idź a postaw stróża, a cokolwiek ujźrzy, niech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wóz, dwu jezdnych, jadącego na ośle i jadącego na wielbłądzie, i przypatrował się pilnie częstym wejźrzeniem.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lew: Na strażnicy Pańskiej ja jestem, stojąc ustawicznie we dnie i na straży mojej jam jest, stojąc po wszytkie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ten idzie, wsiadający wóz dwu jezdnych. I opowiedział a rzekł: Upadł, upadł Babilon, a wszytkie ryciny bogów jego pokruszone są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Młódźbo moja i synowie bojowiska mego! Com słyszał od JAHWE zastępów, Boga Izraelowego, opowiedziałem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Dumy woła na mię z Seir: Stróżu, co z nocy? Stróżu, co z 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stróż: Przyszło zaranie i noc, jeśli pytacie, pytajcie, nawróćcie się, przydźcie.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w Arabijej: W lesie na wieczór spać będziecie, na szcieżkach Dedanim.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Zabieżawszy pragnącemu przynieście wody; którzy mieszkacie w ziemi na południe, z chlebem zabieżcie uciekającemu.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mieczami uciekli, przed mieczem nalegającym, przed łukiem napiętym, przed ciężką bitwą.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mnie: Jeszcze za jeden rok, jako za rok najemnika, i ustanie wszytka sława Cedar.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pocztu strzelców mocnych synów Cedar umniejszon będzie, bo JAHWE Bóg Izraelów 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2024-05-30T07:19:19Z</dcterms:modified>
</cp:coreProperties>
</file>