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doliny widzenia: Cóż się też tobie dzieje, żeś i ty wszytko wstąpiło na dachy?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Krzyku pełne miasto ludne, miasto wesołe. Pobici twoi nie pobici mieczem ani pomarli na wojnie.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książęta twoje uciekły społem i twardo są powiązani. Wszyscy, którzy są nalezieni, powiązani są społem, daleko pouciekali.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Dlategom rzekł: Odstąpcie ode mnie, gorzko płakać będę, nie starajcie się, abyście mię cieszyli z strony spustoszenia córki ludu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dzień zabijania, i podeptania, i płaczów JAHWE Bogu zastępów w dolinie widzenia, dobywający muru i wielmożny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Elam też wziął sajdak, wóz człowieka jezdnego i ścianę obnażyła tarcz.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wyborne doliny twoje pełne poczwórnych, a jezdni postanowią stanowiska swe u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odkryta będzie zasłona Judzka, a oglądasz w on dzień zbrojownią domu gajowego.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połamania miasta Dawidowego ujźrzycie, bo się zagęściły i zgromadziliście wody stawu niższego,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domy Jerozolimskie policzyliście, i pokaziliście domy na obronienie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uczyniliście przekop między dwiema mury na wodę stawu starego, a nie oglądaliście się na tego, który ji był uczynił, i na sprawcę jego z daleka nie patrzyliście.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 JAHWE Bóg zastępów w on dzień ku płaczu i ku narzekaniu, ku obłysieniu i ku przepasaniu worem: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radość i wesele, zabijać cielce i zarzynać barany, jeść mięso a pić wino: Jedzmy a pijmy, bo jutro pomrzemy!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zjawił się w uszach moich głos JAHWE zastępów: Jeśli będzie ta nieprawość odpuszczona wam, aż pomrzecie, mówi JAHWE Bóg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zastępów: Idź, wnidź do tego, który mieszka w przybytku, do Sobny przełożonego kościelnego, i rzeczesz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ty tu abo jakoby czym tu? żeś tu sobie wykował grób, wyciosałeś na wysokości pamiątkę pilnie, w skale przybytek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da cię zanieść, jako zanoszą kura, i jako odzienie, tak cię podniesie.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Koronując ukoronuje cię udręczeniem, jako piłę zarzuci cię do ziemie szerokiej i przestronej: tam umrzesz i tam będzie wóz sławy twojej, hańba domu pana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wypędzę cię z stanowiska twego, i z urzędu twego złożę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Przyzowę sługi mego Eliacima, syna Helcjasza,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oblokę go w szatę twoję, i pasem twoim zmocnię go, a władzą twoję dam w rękę jego i będzie jako ociec obywatelom Jerozolimskim i domowi Judzkiemu.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klucz domu Dawidowego na ramię jego i otworzy, a nie będzie, kto by zamknął, i zamknie, a nie będzie, kto by otworzył.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wbije ji jako kołek na miejscu wiernym, i będzie stolicą sławy domowi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zawieszą na nim wszytkę sławę domu ojca jego, naczynia rozmaitego, wszelakie naczynie małe, od naczynia kubków aż do wszego naczynia muzyków.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dzień, mówi JAHWE zastępów, będzie wyjęt kołek, który był wbity na miejscu wiernym, i złamany będzie, i upadnie, i zginie, co na nim wisiało: bo JAHWE powiedział.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2024-05-23T16:24:34Z</dcterms:modified>
</cp:coreProperties>
</file>