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rozproszy ziemię i obnaży ją, i utrapi oblicze jej, i rozproszy obywatele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lud, tak i kapłan, a jako sługa, tak i pan jego, jako służebnica, tak i pani jej, jako kupujący, tak i ten, który przedaje, jako pożyczający, tak i ten, który bierze na pożyczanie, jako który się upomina, tak który dłużen.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Rozproszeniem rozproszona będzie ziemia a drapiestwem zdrapieżona będzie: bo JAHWE mówił 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i zeszła ziemia, i zemdlała. Zczedł świat, zemdlała wyniosłość narodu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splugawiona jest od obywatelów swoich, iż przestąpili zakon, odmienili prawo, złamali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przeklęctwo pożrze ziemię, a będą grzeszyć obywatele jej. I przeto będą szaleć sprawujący ją, a mało ludzi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Płakało wina zbieranie, zachorzało winne drzewo, wzdychali wszyscy, którzy byli wesołego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Ustało wesele bębnów, ustało wykrzykanie radujących się, umilkła wdzięczność cytry.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napijać wina z śpiewaniem, gorzki będzie napój pijącym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Zstarte jest miasto próżności, zamkniono każdy dom, że nikt nie wchodził.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Wołanie będzie o wino po ulicach, opuszczone jest wszelkie wesele, przeniosło się wesele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w mieście spustoszenie, a upadek zawali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będzie w pośrzód ziemie, w pośrzodku narodów, jako gdyby trochę oliwek, które zostały, otrzęsiono z oliwnego drzewa, i grona winne, gdy się dokona obieranie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podniosą głos swój i chwalić będą, gdy będzie JAHWE uwielbiony, wykrzykną 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naukach sławcie JAHWE, na wyspach morskich imię JAHWE Boga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kraju ziemie słyszeliśmy chwały, sławę sprawiedliwego. I rzekłem: Tajemnica moja mnie, tajemnica moja mnie, biada mnie! Występnicy wystąpili, a wykroczeniem występników wystąpili.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i dół, i sidło nad tobą, któryś mieszkańcem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Kto uciecze przed głosem strachu, wpadnie w dół, a kto się wyprawi z dołu, pojman będzie sidłem. Bo się upusty z wysokości otworzyły i zatrzasną się fundamenty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Łamaniem połamie się ziemia, skruszeniem skruszy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Poruszeniem poruszy się ziemia jako pijany, i będzie zdjęta jako budka jednej nocy, i obciąży ją nieprawość jej, i upadnie, a nie przyda, żeby powstała.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W on dzień nawiedzi JAHWE wojsko niebieskie na wysokości i króle ziemskie, którzy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zgromadzą się zgromadzeniem jednego snopka do dołu, i będą tam zamknieni w ciemnicy, a po wielu dni nawiedzeni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zasroma się księżyc, i zawstydzi się słońce, gdy będzie królował JAHWE zastępów na górze Syjon i w Jeruzalem a przed oczyma starców swoich uwielbion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2024-05-28T07:59:25Z</dcterms:modified>
</cp:coreProperties>
</file>