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Bóg mój ty jesteś, wywyższać cię będę i wyznawać imieniowi twemu! Iżeś uczynił dziwy, myśli staradawne wierne.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Bowiemeś obrócił miasto w mogiłę, miasto mocne w rozwaliny, dom cudzoziemców, aby nie było miastem, ażeby go na wieki nie zbudowano.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cię będzie chwalił lud mocny, miasto narodów dużych ciebie się bać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się zstał mocą ubogiemu, mocą nędznikowi w udręczeniu jego. Nadzieją od wichru, chłodnikiem od gorąca, bo duch mocarzów jako wicher bijący w ścianę.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gorącość w pragnieniu trwogę cudzych uniżysz a jako gorącością pod obłokiem palącą potomstwo mocarzów ususzysz.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JAHWE zastępów na wszytkie narody na tej górze ucztę z rzeczy tłustych, ucztę zbierania wina, z tłustych rzeczy szpik w sobie mających, z zebrania wina wystałego.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zrzuci na tej górze oblicze związki zawiązanej na wszytkie ludzie, i płótno, które zaczął na wszytkie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Zrzuci śmierć na wieki i odejmie JAHWE Bóg łzę z każdego oblicza, i pohańbienie ludu swego zejmie ze wszytkiej ziemie: bo JAHWE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dnia onego: Oto Bóg nasz ten: czekaliśmy nań i zbawił nas. Ten JAHWE: czekaliśmy go, rozradujem się i rozweselem się w zbawieniu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odpoczynie ręka PANSKA na tej górze, a Moab będzie pod nim młócon, jako trą plewy 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ręce swe pod nim, jako wyciąga ten, który płynie ku pływaniu, i zniży sławę jego z potłuczeniem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obrony wysokich murów twych upadną, i zniżone będą, i zściągnione na ziemię aż do prochu.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2024-05-29T18:13:26Z</dcterms:modified>
</cp:coreProperties>
</file>