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koronie pychy, pijanym Efraim i kwiatowi opadającemu, sławie radości jego, którzy byli na wierzchu doliny barzo tłustej, błądzący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duży a mocny Pan jako nawałność gradu, wicher druzgocący, jako bystrość wód gwałtownych, wylewających i wypuszczonych na ziemię przestroną.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Nogami podeptana będzie korona pychy pijanych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kwiat opadający sławy radości jego, który jest na wierzchu doliny tłustych, jako skoroźrzały owoc przed dojźrzałością jesieni, który obaczywszy patrzący, skoro w rękę weźmie, zje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JAHWE zastępów koroną chwały i wieńcem wesela ostatkowi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duchem sądu siedzącemu na sądzie, i mocą wracającym się z wojny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ci od wina nie znali a od pijaństwa pobłądzili, kapłan i prorok nie wiedzieli od pijaństwa, zatonęli w winie, pobłądzili w pijaństwie, nie znali widzącego, nie umieli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stoły są pełne wracania i plugastwa, tak iż nie masz więcej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Kogóż nauczy umiejętności? A komu da zrozumieć, co słyszał? Ostawionym od mleka, odsadzonym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Abowiem: Rozkaż zaś rozkaż, rozkaż zaś rozkaż, czekaj zaś czekaj, czekaj zaś czekaj, trochę tam, trochę tam!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mówieniem warg a językiem inszym będzie mówił do ludu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To jest odpoczynienie moje: posilcie spracowanego, i to jest ochłoda moja: a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im słowo PANskie: Rozkaż zaś rozkaż, rozkaż zaś rozkaż, czekaj zaś czekaj, czekaj zaś czekaj, trochę tam, trochę tam, że pójdą a padną w znak i będą potarci, i usidleni, i poimani.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słuchajcie słowa PANskiego, mężowie naśmiewcy, którzy panujecie nad ludem moim, który jest w 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mówili: Postanowiliśmy przymierze z śmiercią a z piekłem uczyniliśmy umowę. Kiedy bicz gwałtowny przechodzić będzie, nie przyjdzie na nas, bośmy położyli kłamstwo nadzieją naszą i nakryliśmy się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założę w fundamenciech Syjon kamień, kamień doświadczony, węgielny, kosztowny, na fundamencie fundowany; kto uwierzy, niech się nie kwapi.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pod wagą sąd, a sprawiedliwość pod miarą i wywróci grad nadzieję kłamstwa, i przykrycie wody zaleją.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zgładzone przymierze wasze z śmiercią, a wasza umowa z piekłem nie ostoi się: bicz gwałtowny gdy przydzie, będziecie podeptaniem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przejdzie, zabierze was, bo rano o świtaniu przejdzie, we dnie i w nocy, a samo tylko utrapienie da wyrozumienie słuchowi.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zwąziło się łoże, tak iż drugi spadnie, a kołdra wąska obu nakryć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na górze rozdziałów JAHWE stanie, jako w dolinie, która jest w Gabaon, zagniewa się, aby uczynił uczynek swój, obcy uczynek swój, aby działał dzieło swe, obce jest dzieło jego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nie naśmiewajcie się, by snadź nie były ścieśnione związki wasze, bom słyszał od JAHWE zastępów, dokonanie i ukrócenie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w uszy a posłuchajcie głosu mego, pilnujcie a posłuchajcie powieści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cały dzień będzie oracz orał, aby siał, będzie przewracał i bronował ziemię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zrównawszy wierzch jej nie będzie siał czarnuchy i kminu nie roztrzęsie, i nie nasieje pszenice porządkiem i jęczmieniu, i prosa, i wyki miejscy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wyćwiczy ji w sądzie, Bóg jego nauczy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piłami młócić będą czarnuchy ani koło wozowe po kminie obracać się będzie, ale laską będzie wybita czarnucha, a kmin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 mleć będą, wszakoż nie na wieki ten, który młóci, będzie go młócił ani go będzie trzeć koło wozowe, ani ji pokruszy paznoktami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od JAHWE Boga zastępów wyszło, aby dziwną uczynił radę a uwielmożył sprawiedliwość.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2024-05-28T05:23:22Z</dcterms:modified>
</cp:coreProperties>
</file>