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Przystąpcie, narodowie, i słuchajcie a ludzie pilnie słuchajcie. Niech słucha ziemia i pełność jej, świat i wszytek rodzaj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rozgniewanie PANSKIE na wszytkie narody a zapalczywość na wszytko wojsko ich: pobił je i dał na zabicie.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Pobici ich będą wyrzuceni, a z trupów ich wynidzie smród, zspłyną góry ode krwie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zspłynie wszytko wojsko niebieskie, a niebiosa będą zwinione jako księgi. I wszystko wojsko ich opadnie, jako opada list z winnice i z 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upił się na niebie miecz mój, oto na Idumeą zstąpi i na lud pobicia mego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PANSKI napełnił się krwie i utłuścił się od łoju, ode krwie baranów i kozłów, ode krwie tłustych baranów: bo ofiara PANska w Bosra a pobicie wielkie w ziemi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zstąpią jednorożcowie z nimi i bycy z mocarzmi. Upoi się ziemia krwią ich i piasek ich tukiem tłustych.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dzień pomsty PANSKIEJ, rok odpłaty sądu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obrócą się potoki jego w smołę, a proch jego w siarkę i będzie ziemia jego smołą gorającą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i we dnie nie zagaśnie, ustawicznie będzie występował dym jego, od narodu do narodu spustoszon będzie, na wieki wieczne nie będzie, kto by szedł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ji posiędzie bąk i jeż, iba i kruk będą w nim mieszkać i wyciągną nań sznur, aby wniwecz był obrócon, i prawidło na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Szlachcicy jego tam nie będą, króla raczej wołać będą, a wszytkie książęta jego wniwecz się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wznidą w domiech jego ciernie i pokrzywy, i oset po murzech jego. I będzie legowiskiem smoków i pastwiskiem strusów.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zabieżą czarci dzikim mężom i kosmacz będzie wołał jeden na drugiego. Tam legała jędza i nalazła sobie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miał jamę jeż i wychował jeżęta, i okopał, i wychował w cieniu jego. Tam się zleciały kanie jedna do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pilnie w księgach PANskich a czytajcie: ni jednej rzeczy z nich nie ubyło. Jeden drugiego nie szukał, bo co z ust moich pochodzi, on rozkazał i duch jego sam to zebrał.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też rzucił im los, a ręka jego podzieliła ją im pod miarą. Aż na wieki posiędą ją, od pokolenia i pokolenia mieszkać w nim będą.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2024-05-31T08:12:37Z</dcterms:modified>
</cp:coreProperties>
</file>