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czternastego roku króla Ezechiasza, przyciągnął Sennacheryb, król Assyryjski, na wszytkie obronne miasta Judzkie i pobrał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Assyryjski Rabsaka z Lachis do Jeruzalem do króla Ezechiasza z wojskiem wielkim, i stanął u rury stawu wyższego na drodze Pola Farbierzowego.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do niego Eliacym, syn Helcjaszów, który był nad domem, i Sobna, pisarz, i Joahe, syn Asafów, kanclerz.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Rabsak: Powiedzcie Ezechiaszowi: To mówi król wielki, król Assyryjski: Co to jest za ufność, której ufasz?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za którą radą, abo mocą gotujesz się sprzeciwić? W kimże ufasz, żeś odstał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ufasz w tej lasce trzcinianej złamanej, w Egipcie, którą jeśli się człek podeprze, wnidzie w rękę jego i przebodzie ją: tak farao, król Egipski, wszytkim, którzy w nim ufają!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odpowiesz: W JAHWE Bogu naszym ufamy, azaż nie on jest, którego wyżyny i ołtarze zniósł Ezechiasz i mówił Judzie i Jeruzalem: Przed tym ołtarzem kłaniać się będziecie!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podaj się Panu memu, królowi Assyryjskiemu, a dam ci dwa tysiąca koni, a nie będziesz mógł dodać z ludu twego, co by wsiedli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 będziesz mógł znieść twarz sędziaka miejsca jednego ze sług mniejszych Pana mego? A jeśli ufasz w Egipcie, w poczwórnych i w jezdnych,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azam bez JAHWE przyciągnął do tej ziemie, abych ją zburzył? JAHWE rzekł do mnie: Ciągni na tę ziemię a zburz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Eliacym i Sobna, i Joahe do Rabsaka: Mów do sług twoich językiem Syryjskim, bo rozumiemy, a nie mów z nami po Żydowsku, w uszy ludu,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Rabsak: Aza do Pana twego i do ciebie posłał mię Pan mój, abych mówił te wszytkie słowa, a nie raczej do mężów, którzy siedzą na murze, aby jedli łajna swe a pili mocz nóg swoich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Rabsak, i wołał głosem wielkim po Żydowsku, i rzekł: Słuchajcie słów króla wielkiego, króla Assyryjskiego!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król: Niechaj was nie zwodzi Ezechiasz, bo was nie będzie mógł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wam Ezechiasz nie dodaje ufności w JAHWE, mówiąc: Wyrwie i wybawi nas JAHWE: nie będzie dano to miasto w rękę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Ezechiasza, bo to mówi król Assyryjski: Uczyńcie ze mną błogosławieństwo a wynidźcie do mnie, a jedzcie każdy winnicę swą i każdy figę swą, i pijcie każdy wodę z cysterny swej,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przyjadę i wezmę was do ziemie, która jest jako ziemia wasza, do ziemie zboża i wina, ziemie chleba i winnic.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was nie mąci Ezechiasz, mówiąc: JAHWE wybawi nas. Aza wybawili bogowie narodów każdy ziemię swoję z ręki króla Assyryjskiego?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bóg Emat i Arfad? Gdzie jest bóg Sefarwaim? Aza wybawili Samarią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ze wszech bogów tych ziem, który by wydarł ziemię swą z ręki mojej, żeby miał JAHWE wydrzeć Jeruzalem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milczeli, i nie odpowiedzieli mu słowa. Bo król rozkazał był, mówiąc: Nie odpowiadajcie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Eliacym, syn Helcjaszów, który był nad domem, i Sobna, pisarz, i Joahe, syn Asaf, kanclerz, do Ezechiasza, podarszy szaty, i powiedzieli mu słowa Rabsakowe.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2024-05-31T04:58:13Z</dcterms:modified>
</cp:coreProperties>
</file>