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to mówi JAHWE, który cię stworzył, Jakobie, i który cię utworzył, Izraelu: Nie bój się, bom cię odkupił i nazwałem cię imieniem twoim: mójeś 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 przez wody, z tobą będę, a rzeki cię nie okryją. Gdy będziesz chodził w ogniu, nie sparzysz się i płomień nie będzie gorzał na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JAHWE Bóg twój, święty Izraelów, zbawiciel twój! Dałem Egipt ubłaganie twoje, Etiopią i Saba za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jakoś się zstał czcigodnym w oczach moich i chwalebnym! Jam cię umiłował i dam ludzie za cię, i narody za duszę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bom ja jest z tobą. Od wschodu przyprowadzę nasienie twoje a od zachodu zgromadzę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Rzekę północnej stronie: Daj! a południowej: Nie hamuj! Przynieś syny moje z daleka, a córki moje z kończyn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każdego, który wzywa imienia mego, ku chwale mojej stworzyłem go, uformowałem go i uczyniłem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lud ślepy, a mający oczy, głuchy, a mający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narodowie zgromadzili się społem i zebrały się pokolenia. Któż między wami opowie to a da nam słyszeć pierwsze rzeczy? Niechaj dadzą świadki swe, niech będą usprawiedliwieni, niech słyszą i rzeką: Prawda żywie!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świadkowie moi, mówi JAHWE, i sługa mój, któregom obrał, abyście wiedzieli i wierzyli mi a wyrozumieli, żem ja jest sam: przede mną nie jest utworzony Bóg i po 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jam jest JAHWE, a nie masz oprócz mnie zbawiciela!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opowiedział i zbawił, oznajmiłem, a nie było między wami cudzego, Wyście świadkowie moi, mówi JAHWE, a ja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początku ja sam i nie masz, kto by z ręki mojej wyrwał: udziałam, a kto to odwróci?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Pan, odkupiciel wasz, święty Izraelów: Dla was posłałem do Babilonu i oderwałem wszytkie zawory, i Chaldejczyki, którzy się chlubili w okrętach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Pan, święty wasz, stworzyciel Izraelów, Król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który dał po morzu drogę a szcieżkę po bystrych wodach,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wywiódł poczwórne i konia, wojsko i mocnego. Pospołu zasnęli ani powstaną, starci są jako len i pogaśli.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wspominajcie pierwszych rzeczy i staradawnym nie przypatrujcie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czynię nowe rzeczy, a teraz wznidą, wżdy je poznacie: położę na puszczy drogę a rzeki na bezdrożnym.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Chwalić mię będzie źwierz polny, smokowie i strusowie, iżem dał wody na puszczy, rzeki na bezdrożnym, abych dał napój ludowi memu, wybranemu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ten utworzyłem sobie, chwałę moję będzie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wzywałeś mię, Jakobie, i nie pracowałeś dla mnie, 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ofiarowałeś mi barana całopalenia twego i ofiarami twemi nie uczciłeś mię. Nie kazałem ci służyć obiatą anim ci pracej zadawał w kadzidle.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kupiłeś mi za srebro ziela wonnego, a łojem ofiar twoich nie napoiłeś mię. A przecię uczyniłeś, żem służył dla grzechów twoich, zadałeś mi pracą w nieprawościach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jam jest sam, który zgładzam nieprawości twoje dla mnie, a grzechów twoich nie wspomnię.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Przywiedź mię na pamięć a sądźmy się społu. Powiedz, jeśli co masz, abyś usprawiedliwił.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twój pierwszy zgrzeszył, a tłumacze twoi wykroczyli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splugawiłem książęta święte, dałem na wytracenie Jakoba a Izraela na bluźnienie.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2024-05-23T14:24:41Z</dcterms:modified>
</cp:coreProperties>
</file>