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domie Jakobów, którzy się nazywacie imieniem Izraelowym i wyszliście z wód Judzkich, którzy przysięgacie przez imię PANSKIE a Boga Izraelskiego wspominacie nie wprawdzie ani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miasta świętego nazwani są, a na Bogu Izraelowym umocnieni są: JAHWE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rzeczy oznajmiłem od onego czasu i z ust moich wyszły, i dałem je słyszeć: nagle uczyniłem i przyszły.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wiedział, żeś ty twardy i żyła żelazna szyja twoja, a czoło twoje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Opowiedziałem ci zrazu, pierwej niżli przyszło oznajmiłem ci, abyś snadź nie rzekł: bałwany moje to uczyniły a ryciny moje i liciny rozkazały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Coś słyszał, obacz wszytko, a wy azaście opowiadali? Dałem ci słyszeć nowiny od onego czasu i zachowano jest, czego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stworzone są, a nie od onego czasu, i przede dniem, a nie słychałeś ich, abyś snadź nie rzekł: Otom ja wiedział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Aniś słyszał, ani wiedział, ani od onego czasu otworzone jest ucho twoje: wiem bowiem, iż występując wystąpisz i przestępnikiem z żywota nazwałem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imienia mego oddalę zapalczywość moję, a chwałą moją okiełznam cię, abyś nie zaginął.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wypławiłem cię, ale nie jako srebro, obrałem cię w piecu ubóstwa.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mnie, dla mnie uczynię, abych nie był bluźnion, a chwały mojej nie dam innemu!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mię, Jakobie, i Izraelu, którego ja wołam: Jam sam, jam pierwszy i jam ostateczny!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też moja założyła ziemię a prawica moja rozmierzyła niebiosa: ja ich zawołam i staną społem.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wy wszyscy, a słuchajcie: kto z nich opowiedział to? JAHWE go umiłował, uczyni wolą swą w Babilonie a ramię swoje w Chaldejczykach.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 mówiłem i zawołałem go, przywiodłem go i zdarzyła się droga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do mnie a słuchajcie tego: nie z początku w tajemności mówiłem. Od czasu niżli się zstało, byłem tam i teraz JAHWE Bóg posłał mię i duch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odkupiciel twój, święty Izraelów: Ja JAHWE, Bóg twój, który cię uczę pożytecznych rzeczy i sprawuję cię na drodze, którą idziesz.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Obyżeś był pilen przykazań moich zstałby się był pokój twój jako rzeka, a sprawiedliwość twoja jako wały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byłoby nasienie twoje jako piasek, a płód żywota twego jako kamyszczki jego. Nie zginęłoby było aniby było starte imię jego od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Wynidźcie z Babilonu! Uciekajcie od Chaldejczyków! Głosem wesołym oznajmujcie, rozsławiajcie to i roznoście to aż na kraje ziemie. Mówcie: Odkupił JAHWE sługę swego Jakoba!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pragnęli na puszczy, gdy je wywodził. Wodę z skały wywiódł im i rozciął opokę i wypłynęły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pokoju niezbożnym!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2024-05-29T08:08:54Z</dcterms:modified>
</cp:coreProperties>
</file>