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ginie, a nie masz, kto by uważył w sercu swoim, i mężowie miłosierni zchodzą, iż nie masz, kto by zrozumiał: bo od oblicza złości zebran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przydzie pokój, niech odpoczywa na łóżku swoim, który chodził w prostości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przystąpcie sam, synowie wróżki, nasienie cudzołożnika i wszetecznice.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kogoście się nagrawali, na kogoście gębę rozdzielali a wywieszali język? Azaście nie wy, synowie złośliwi, nasienie kłamliwe?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cieszycie z bogów pod każdym drzewem gałęzistym, ofiarując dzieci w potokach pod wyniosłymi skałami?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stronach potoku dział twój, ten jest los twój, i onym lałaś mokrą ofiarę, ofiarowałaś obiatę, więc się o to gniewać nie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wysokiej i podniosłej postawiłaś łoże twoje i tameś wstępowała ofiarować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drzwiami i za podwojem kładłaś pamiątkę twoję, boś się podle mnie odkryła i przypuściłaś cudzołożnika: rozszerzyłaś łoże twoje i postanowiłaś z nimi przymierze, umiłowałaś pościel ich ręką otworzoną.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przystroiłaś się królowi maścią, i rozmnożyłaś olejki twoje. Posyłałaś posły twe daleko i poniżonaś jest aż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Mnóstwem drogi twojej spracowałaś się, nie rzekłaś: Odpocznę. Żywot ręki twej nalazłaś, dlategoś nie 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cóż frasując się bałaś się: żeś skłamała a na mięś nie pomniała i nie myśliłaś w sercu twoim? Iż ja milczę, a jakobych nie widział, i zapomniałaś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opowiem sprawiedliwość twoję i uczynki twoje nie pomogą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wołać będziesz, niech cię wybawią zebrani twoi, a wszytkie one wiatr zaniesie, pochwyci powietrze, ale kto ufa we mnie, odziedziczy ziemię i posiędzie górę świętą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rzekę: Czyńcie drogę, uprzątnicie drogę, ustąpcie z szcieżki, znieście zawady z drogi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Wysoki i wyniosły, mieszkający w wieczności, a święte imię jego na wysokości i w świątyniej mieszkający: a z skruszonym i z uniżonym duchem, aby ożywił ducha zniżonych a żeby ożywił ducha skruszonych.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na wieki swarzyć się będę, ani się aż do końca gniewać będę, ponieważ duch od oblicza mego wynidzie i tchnienia ja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nieprawości łakomstwa jego rozgniewałem się i ubiłem go; skryłem od ciebie twarz moję i rozgniewałem się, i poszedł tułając się na drogę serca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drogi jego i uzdrowiłem go, i zasiem go przywiódł, i wróciłem pociechy jemu i płaczącym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Stworzyłem owoc warg pokój, pokój temu, który jest daleko i który blizu, mówi JAHWE, i uzdrowiłem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niezbożnicy są jako morze zaburzone, które się uspokoić nie może i wylewają wały jego na podeptanie i na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pokoju niezbożnikom!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2024-05-29T06:15:14Z</dcterms:modified>
</cp:coreProperties>
</file>