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umarł król Ozjasz, widziałem JAHWE siedzącego na stolicy wysokiej i wyniosłej, a to, co pod nim było, napełniało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Serafim stali nad nim: sześć skrzydeł miał jeden a sześć skrzydeł drugi: dwiema zakrywali oblicze jego, a dwiema zakrywali nogi jego, a dwiema latali.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jeden do drugiego, i mówili: Święty, święty, święty JAHWE Bóg zastępów, pełna jest wszytka ziemia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poruszyły się naprożniki z zawiasami od głosu wołającego, a dom napełnion jest 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Biadaż mnie, iżem milczał, bo mąż mający wargi plugawe ja jestem i w pośrzodku ludu plugawe wargi mającego ja mieszkam, a króla, JAHWE zastępów, widziałem oczyma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przyleciał do mnie jeden z Serafim, a w ręce jego kamyk, który był wziął kleszczami z 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ust moich, i rzekł: Oto się to dotknęło warg twoich i odejdzie nieprawość twoja, a grzech twój będzie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JAHWE mówiącego: Kogo poślę a kto nam pójdzie? I rzekłem: Owo ja, pośli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Idź a powiesz ludowi temu: Słuchajcie słuchając, a nie rozumiejcie, i oglądajcie widzenie, a nie poznajcie!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 serce ludu tego a uszy tego obciąż i oczy jego zawrzy: aby snadź nie widział oczyma swymi i uszyma swymi nie słyszał a sercem swym nie rozumiał, a nawróciłby się i uzdrowiłbym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Dokądże, Panie? I rzekł: Aż będą spustoszone miasta bez obywatela, a domy bez człowieka, a ziemia zostanie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zapędzi JAHWE ludzie, i rozmnoży się ta, która była pusta w pośrzód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w niej dziesięcina a wróci się i będzie na pokazanie jako terebint, jako dąb, który rozpuszcza gałęzie swoje: nasienie święte będzie to, co będzie stało w niej.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2024-05-29T19:28:41Z</dcterms:modified>
</cp:coreProperties>
</file>