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62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Syjonu nie zamilczę a dla Jeruzalem nie uspokoję się, aż wynidzie jako jasność sprawiedliwy jego, a zbawiciel jego jako kaganiec zapali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ujźrzą narodowie sprawiedliwego twego i wszyscy królowie zacnego twego, i nazową cię imieniem nowym, które usta PANskie mianować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będziesz koroną chwały w ręce PANskiej i koroną królestwa w ręce Boga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cię więcej zwać opuszczoną i ziemia twoja nie będzie więcej zwana spustoszona, ale cię będą zwać: Wola moja w niej, a ziemia twoja osadzoną, bo się JAHWE upodobało w tobie, a w ziemi twojej mieszkać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będzie mieszkał młodzieniec z panną i mieszkać będą w tobie synowie twoi. A będzie się weselił oblubieniec z oblubienice i będzie się weselił z ciebie Bóg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murzech twoich, Jeruzalem, postawiłem stróże, cały dzień i całą noc na wieki nie umilkną. Którzy wspominacie JAHWE, nie milczcie,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dawajcie mu milczenia, aż umocni i aż postawi Jeruzalem chwalą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Przysiągł JAHWE na prawicę swoję i na ramię mocy swej: Jeśli dam pszenicę twoję więcej na pokarm nieprzyjaciołom twoim, jeśli będą pić synowie obcy wino twoje, na któreś pracowało!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którzy je zbierają, jeść je będą i chwalić PANA; i którzy je znoszą, pić będą w sieniach świętych moich!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Przechodźcie, przechodźcie przez bramy, zgotujcie drogę ludowi! Równajcie drogę, zbierajcie kamienie, a podnieście chorągiew na narody!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JAHWE dał słyszeć na kończynach ziemie: Mówcie córce Syjon: Oto zbawiciel twój idzie, oto zapłata jego z nim, a dzieło jego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nazową je ludem świętym, odkupionemi od Pana. A ciebie nazową szukanym miastem, a nie opuszczonym.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62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2024-05-28T16:01:46Z</dcterms:modified>
</cp:coreProperties>
</file>