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mię, którzy się pierwej nie pytali, naleźli, którzy mię nie szukali, rzekłem: Owom ja! owom ja! do narodu, który nie wzywał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Rozciągałem ręce moje przez wszytek dzień do ludu niewiernego, który chodzi drogą niedobrą za myślami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mię ku gniewu przywodzi, przed obliczem moim zawżdy, którzy ofiary czynią w ogrodziech i ofiarują na cegłach,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mieszkają w grobiech a w zborach bałwańskich sypiają, którzy jedzą świnie mięso, a polewka obrzydła w naczyniach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mówią; Odstąp ode mnie, nie przystępuj do mnie, boś nieczysty jest! Ci będą dymem w zapalczywości mojej, ogniem gorającym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napisano jest przede mną: nie zamilczę, ale oddam i odpłacę na łono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nieprawości wasze i nieprawości ojców waszych społem, mówi JAHWE, którzy ofiarowali na górach i na pagórkach urągali mię: i odmierzę sprawę ich pierwszą do łona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JAHWE: Jako gdyby naleziono ziarno w gronie wina i rzeczono by: Nie psuj go, bo błogosławieństwo jest: tak uczynię dla sług moich, że nie zatracę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wywiodę z Jakoba nasienie a z Judy dzierżawcę gór moich, i odziedziczą ją wybrani moi, a słudzy moi będą tam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pola chlewami trzód, a dolina Achor legowiskiem bydła ludowi memu, którzy mię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którzyście opuścili JAHWE, którzyście zapomnieli góry świętej mojej, którzy stawiacie stół Fortunie i ofiarujecie na 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policzę was mieczem, a wszyscy w porażce upadniecie. Przeto, iżem wołał, a nie odpowiedzieliście, mówiłem, a nie słuchaliście i czyniliście złość w oczu moich, a czegom ja nie chciał, obraliście.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to mówi JAHWE Bóg: Oto słudzy moi jeść będą, a wy łaknąć będziecie; oto słudzy moi pić będą, a wy upragniecie;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słudzy moi weselić się będą, a wy się zawstydzicie; oto słudzy moi wykrzykać będą od radości serdecznej, a wy będziecie wołać od boleści serca i od skruszenia ducha wyć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zostawicie imię swe na przysięgę wybranym moim, i zabije cię JAHWE Bóg, a sługi swe nazowie inszym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kto błogosławiony jest na ziemi, będzie błogosławion w Bogu Amen; a kto przysięga na ziemi, będzie przysięgał w Bogu Amen: iż zapomnione są pierwsze uciski i że zakryte są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tworzę niebiosa nowe i ziemię nową, a nie będą w pamięci rzeczy pierwsze ani przydą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będziecie weselić i radować aż na wieki z tego, co ja tworzę. Bo oto ja tworzę Jeruzalem radością, a lud jego 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radować się będę w Jeruzalem, i weselić się będę w ludu moim ani słychać będzie w nim więcej głosu płaczu i głosu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tam więcej niemówiątka dniów i starca, który by nie wypełnił dni swoich: bo dziecię stoletne umrze, a grzesznik stoletny przeklęty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pobudują domy, i będą mieszkać, i nasadzą winnice a będą jeść owoce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budować, a inszy będzie mieszkał, nie będą sadzić, a inszy będzie jadł; bo jako dni drzewa będą dni ludu mego, a uczynki rąk ich starzeją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Wybrani moi nie będą robić próżno ani będą rodzić w zatrwożeniu, bo nasienie błogosławionych PANskich są i wnukowie ich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pierwej niż zawołają, ja wysłucham, jeszcze oni mówić będą, a ja usłyszę.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Wilk i baranek będą się paść społem, lew i wół będą jeść plewy i wężowi proch chlebem jego. Nie będą szkodzić ani zabijać na wszytkiej górze świętej mojej, mówi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2024-05-20T17:41:52Z</dcterms:modified>
</cp:coreProperties>
</file>